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80" w:rsidRPr="009C6489" w:rsidRDefault="00B97801" w:rsidP="001F6030">
      <w:pPr>
        <w:rPr>
          <w:rFonts w:ascii="Arial Narrow" w:hAnsi="Arial Narrow" w:cs="Arial"/>
          <w:b/>
          <w:sz w:val="32"/>
          <w:u w:val="single"/>
        </w:rPr>
      </w:pPr>
      <w:r w:rsidRPr="009C6489">
        <w:rPr>
          <w:rFonts w:ascii="Arial Narrow" w:hAnsi="Arial Narrow" w:cs="Arial"/>
          <w:b/>
          <w:sz w:val="32"/>
          <w:u w:val="single"/>
        </w:rPr>
        <w:t>Key Media Messages</w:t>
      </w:r>
    </w:p>
    <w:p w:rsidR="00B97801" w:rsidRDefault="00B97801" w:rsidP="00B97801">
      <w:pPr>
        <w:spacing w:line="20" w:lineRule="atLeast"/>
        <w:rPr>
          <w:rFonts w:ascii="Arial" w:hAnsi="Arial" w:cs="Arial"/>
        </w:rPr>
      </w:pPr>
    </w:p>
    <w:p w:rsidR="009C6489" w:rsidRDefault="009C6489" w:rsidP="00B97801">
      <w:pPr>
        <w:spacing w:line="20" w:lineRule="atLeast"/>
        <w:rPr>
          <w:rFonts w:ascii="Arial" w:hAnsi="Arial" w:cs="Arial"/>
        </w:rPr>
      </w:pPr>
    </w:p>
    <w:p w:rsidR="009C6489" w:rsidRPr="009C6489" w:rsidRDefault="009C6489" w:rsidP="002E5865">
      <w:pPr>
        <w:suppressAutoHyphens/>
        <w:autoSpaceDE w:val="0"/>
        <w:autoSpaceDN w:val="0"/>
        <w:adjustRightInd w:val="0"/>
        <w:spacing w:line="288" w:lineRule="auto"/>
        <w:textAlignment w:val="center"/>
        <w:rPr>
          <w:rFonts w:ascii="Arial Narrow" w:hAnsi="Arial Narrow" w:cs="Arial Narrow"/>
          <w:b/>
          <w:color w:val="000000"/>
          <w:lang w:val="en-US"/>
        </w:rPr>
      </w:pPr>
      <w:r w:rsidRPr="009C6489">
        <w:rPr>
          <w:rFonts w:ascii="Arial Narrow" w:hAnsi="Arial Narrow" w:cs="Arial Narrow"/>
          <w:b/>
          <w:color w:val="000000"/>
          <w:lang w:val="en-US"/>
        </w:rPr>
        <w:t>Key message 1</w:t>
      </w:r>
    </w:p>
    <w:p w:rsidR="002E5865" w:rsidRPr="002E5865" w:rsidRDefault="002E5865" w:rsidP="002E5865">
      <w:pPr>
        <w:suppressAutoHyphens/>
        <w:autoSpaceDE w:val="0"/>
        <w:autoSpaceDN w:val="0"/>
        <w:adjustRightInd w:val="0"/>
        <w:spacing w:line="288" w:lineRule="auto"/>
        <w:textAlignment w:val="center"/>
        <w:rPr>
          <w:rFonts w:ascii="Arial Narrow" w:hAnsi="Arial Narrow" w:cs="Arial Narrow"/>
          <w:color w:val="000000"/>
          <w:lang w:val="en-US"/>
        </w:rPr>
      </w:pPr>
      <w:r w:rsidRPr="002E5865">
        <w:rPr>
          <w:rFonts w:ascii="Arial Narrow" w:hAnsi="Arial Narrow" w:cs="Arial Narrow"/>
          <w:color w:val="000000"/>
          <w:lang w:val="en-US"/>
        </w:rPr>
        <w:t>Calls to the Meth Helpline are confidential and anonymous. When you call you will be given the option to speak to a professionally qualified and experienced drug counsellor or a parent volunteer with a lived experience of a child with drug use issues.</w:t>
      </w:r>
    </w:p>
    <w:p w:rsidR="00B97801" w:rsidRPr="00D07B55" w:rsidRDefault="00B97801" w:rsidP="00D07B55">
      <w:pPr>
        <w:spacing w:line="276" w:lineRule="auto"/>
        <w:rPr>
          <w:rFonts w:ascii="Arial Narrow" w:hAnsi="Arial Narrow" w:cs="Arial"/>
          <w:sz w:val="22"/>
          <w:szCs w:val="22"/>
        </w:rPr>
      </w:pPr>
    </w:p>
    <w:p w:rsidR="00B97801" w:rsidRPr="00D07B55" w:rsidRDefault="00B97801" w:rsidP="00D07B55">
      <w:pPr>
        <w:spacing w:line="276" w:lineRule="auto"/>
        <w:rPr>
          <w:rFonts w:ascii="Arial Narrow" w:hAnsi="Arial Narrow" w:cs="Arial"/>
          <w:sz w:val="22"/>
          <w:szCs w:val="22"/>
        </w:rPr>
      </w:pPr>
    </w:p>
    <w:p w:rsidR="009C6489" w:rsidRPr="009C6489" w:rsidRDefault="009C6489" w:rsidP="002E5865">
      <w:pPr>
        <w:suppressAutoHyphens/>
        <w:autoSpaceDE w:val="0"/>
        <w:autoSpaceDN w:val="0"/>
        <w:adjustRightInd w:val="0"/>
        <w:spacing w:line="340" w:lineRule="atLeast"/>
        <w:textAlignment w:val="center"/>
        <w:rPr>
          <w:rFonts w:ascii="Arial Narrow" w:hAnsi="Arial Narrow" w:cs="Arial Narrow"/>
          <w:b/>
          <w:color w:val="000000"/>
          <w:lang w:val="en-US"/>
        </w:rPr>
      </w:pPr>
      <w:r w:rsidRPr="009C6489">
        <w:rPr>
          <w:rFonts w:ascii="Arial Narrow" w:hAnsi="Arial Narrow" w:cs="Arial Narrow"/>
          <w:b/>
          <w:color w:val="000000"/>
          <w:lang w:val="en-US"/>
        </w:rPr>
        <w:t>Key message 2</w:t>
      </w:r>
    </w:p>
    <w:p w:rsidR="002E5865" w:rsidRPr="002E5865" w:rsidRDefault="002E5865" w:rsidP="002E5865">
      <w:pPr>
        <w:suppressAutoHyphens/>
        <w:autoSpaceDE w:val="0"/>
        <w:autoSpaceDN w:val="0"/>
        <w:adjustRightInd w:val="0"/>
        <w:spacing w:line="340" w:lineRule="atLeast"/>
        <w:textAlignment w:val="center"/>
        <w:rPr>
          <w:rFonts w:ascii="Arial Narrow" w:hAnsi="Arial Narrow" w:cs="Arial Narrow"/>
          <w:color w:val="000000"/>
          <w:lang w:val="en-US"/>
        </w:rPr>
      </w:pPr>
      <w:r w:rsidRPr="002E5865">
        <w:rPr>
          <w:rFonts w:ascii="Arial Narrow" w:hAnsi="Arial Narrow" w:cs="Arial Narrow"/>
          <w:color w:val="000000"/>
          <w:lang w:val="en-US"/>
        </w:rPr>
        <w:t xml:space="preserve">It is often hard to recognise that someone is using methamphetamine and experiencing problems. Common signs of use or changes in behaviour include sleep disturbance, changes to eating patterns, mood swings and explosive outbursts, a sudden change of friends and unexplained need for money. Speaking to a counsellor at the Meth Helpline can help you plan how to address the problem with someone you care about. </w:t>
      </w:r>
    </w:p>
    <w:p w:rsidR="00B97801" w:rsidRPr="00D07B55" w:rsidRDefault="00B97801" w:rsidP="00D07B55">
      <w:pPr>
        <w:spacing w:line="276" w:lineRule="auto"/>
        <w:rPr>
          <w:rFonts w:ascii="Arial Narrow" w:hAnsi="Arial Narrow" w:cs="Arial"/>
          <w:sz w:val="22"/>
          <w:szCs w:val="22"/>
        </w:rPr>
      </w:pPr>
    </w:p>
    <w:p w:rsidR="00B97801" w:rsidRPr="00D07B55" w:rsidRDefault="00B97801" w:rsidP="00D07B55">
      <w:pPr>
        <w:pStyle w:val="TITLEBOXBLACK"/>
        <w:spacing w:line="276" w:lineRule="auto"/>
        <w:rPr>
          <w:rFonts w:ascii="Arial Narrow" w:hAnsi="Arial Narrow"/>
          <w:caps w:val="0"/>
          <w:color w:val="auto"/>
          <w:sz w:val="22"/>
          <w:szCs w:val="22"/>
        </w:rPr>
      </w:pPr>
    </w:p>
    <w:p w:rsidR="009C6489" w:rsidRPr="009C6489" w:rsidRDefault="009C6489" w:rsidP="002E5865">
      <w:pPr>
        <w:suppressAutoHyphens/>
        <w:autoSpaceDE w:val="0"/>
        <w:autoSpaceDN w:val="0"/>
        <w:adjustRightInd w:val="0"/>
        <w:spacing w:line="340" w:lineRule="atLeast"/>
        <w:textAlignment w:val="center"/>
        <w:rPr>
          <w:rFonts w:ascii="Arial Narrow" w:hAnsi="Arial Narrow" w:cs="Arial Narrow"/>
          <w:b/>
          <w:color w:val="000000"/>
          <w:lang w:val="en-US"/>
        </w:rPr>
      </w:pPr>
      <w:r w:rsidRPr="009C6489">
        <w:rPr>
          <w:rFonts w:ascii="Arial Narrow" w:hAnsi="Arial Narrow" w:cs="Arial Narrow"/>
          <w:b/>
          <w:color w:val="000000"/>
          <w:lang w:val="en-US"/>
        </w:rPr>
        <w:t>Key message 3</w:t>
      </w:r>
    </w:p>
    <w:p w:rsidR="002E5865" w:rsidRPr="002E5865" w:rsidRDefault="002E5865" w:rsidP="002E5865">
      <w:pPr>
        <w:suppressAutoHyphens/>
        <w:autoSpaceDE w:val="0"/>
        <w:autoSpaceDN w:val="0"/>
        <w:adjustRightInd w:val="0"/>
        <w:spacing w:line="340" w:lineRule="atLeast"/>
        <w:textAlignment w:val="center"/>
        <w:rPr>
          <w:rFonts w:ascii="Arial Narrow" w:hAnsi="Arial Narrow" w:cs="Arial Narrow"/>
          <w:color w:val="000000"/>
          <w:lang w:val="en-US"/>
        </w:rPr>
      </w:pPr>
      <w:r w:rsidRPr="002E5865">
        <w:rPr>
          <w:rFonts w:ascii="Arial Narrow" w:hAnsi="Arial Narrow" w:cs="Arial Narrow"/>
          <w:color w:val="000000"/>
          <w:lang w:val="en-US"/>
        </w:rPr>
        <w:t xml:space="preserve">Most people don’t use amphetamine-type stimulants. Currently, in WA of those that use they are choosing to use a more potent form called methamphetamine, and they are using it more frequently. </w:t>
      </w:r>
    </w:p>
    <w:p w:rsidR="00B97801" w:rsidRPr="00D07B55" w:rsidRDefault="00B97801" w:rsidP="00D07B55">
      <w:pPr>
        <w:spacing w:line="276" w:lineRule="auto"/>
        <w:rPr>
          <w:rFonts w:ascii="Arial Narrow" w:hAnsi="Arial Narrow" w:cs="Arial"/>
          <w:sz w:val="22"/>
          <w:szCs w:val="22"/>
        </w:rPr>
      </w:pPr>
    </w:p>
    <w:p w:rsidR="00B97801" w:rsidRDefault="00B97801" w:rsidP="00A16F70">
      <w:pPr>
        <w:pStyle w:val="BasicParagraph"/>
        <w:suppressAutoHyphens/>
        <w:spacing w:line="276" w:lineRule="auto"/>
        <w:rPr>
          <w:rFonts w:ascii="Arial Narrow" w:hAnsi="Arial Narrow" w:cs="Arial"/>
          <w:color w:val="auto"/>
          <w:sz w:val="22"/>
          <w:szCs w:val="22"/>
          <w:lang w:val="en-AU"/>
        </w:rPr>
      </w:pPr>
    </w:p>
    <w:p w:rsidR="00A16F70" w:rsidRPr="00D07B55" w:rsidRDefault="00A16F70" w:rsidP="00A16F70">
      <w:pPr>
        <w:pStyle w:val="BasicParagraph"/>
        <w:suppressAutoHyphens/>
        <w:spacing w:line="276" w:lineRule="auto"/>
        <w:rPr>
          <w:rFonts w:ascii="Arial Narrow" w:hAnsi="Arial Narrow" w:cs="Arial"/>
          <w:color w:val="auto"/>
          <w:sz w:val="22"/>
          <w:szCs w:val="22"/>
        </w:rPr>
      </w:pPr>
      <w:bookmarkStart w:id="0" w:name="_GoBack"/>
      <w:bookmarkEnd w:id="0"/>
    </w:p>
    <w:p w:rsidR="009C6489" w:rsidRPr="009C6489" w:rsidRDefault="009C6489" w:rsidP="002E5865">
      <w:pPr>
        <w:suppressAutoHyphens/>
        <w:autoSpaceDE w:val="0"/>
        <w:autoSpaceDN w:val="0"/>
        <w:adjustRightInd w:val="0"/>
        <w:spacing w:line="340" w:lineRule="atLeast"/>
        <w:textAlignment w:val="center"/>
        <w:rPr>
          <w:rFonts w:ascii="Arial Narrow" w:hAnsi="Arial Narrow" w:cs="Arial Narrow"/>
          <w:b/>
          <w:color w:val="000000"/>
          <w:lang w:val="en-US"/>
        </w:rPr>
      </w:pPr>
      <w:r w:rsidRPr="009C6489">
        <w:rPr>
          <w:rFonts w:ascii="Arial Narrow" w:hAnsi="Arial Narrow" w:cs="Arial Narrow"/>
          <w:b/>
          <w:color w:val="000000"/>
          <w:lang w:val="en-US"/>
        </w:rPr>
        <w:t>Key message 4</w:t>
      </w:r>
    </w:p>
    <w:p w:rsidR="002E5865" w:rsidRPr="002E5865" w:rsidRDefault="002E5865" w:rsidP="002E5865">
      <w:pPr>
        <w:suppressAutoHyphens/>
        <w:autoSpaceDE w:val="0"/>
        <w:autoSpaceDN w:val="0"/>
        <w:adjustRightInd w:val="0"/>
        <w:spacing w:line="340" w:lineRule="atLeast"/>
        <w:textAlignment w:val="center"/>
        <w:rPr>
          <w:rFonts w:ascii="Arial Narrow" w:hAnsi="Arial Narrow" w:cs="Arial Narrow"/>
          <w:color w:val="000000"/>
          <w:lang w:val="en-US"/>
        </w:rPr>
      </w:pPr>
      <w:r w:rsidRPr="002E5865">
        <w:rPr>
          <w:rFonts w:ascii="Arial Narrow" w:hAnsi="Arial Narrow" w:cs="Arial Narrow"/>
          <w:color w:val="000000"/>
          <w:lang w:val="en-US"/>
        </w:rPr>
        <w:t xml:space="preserve">If you have someone close to you that you think may be using methamphetamine, there is help and treatment available. The Meth Helpline is a 24/7, WA state-wide telephone counselling, information and referral service for anyone concerned about their own, or another person’s meth use. You can contact them on 1800 874 878. </w:t>
      </w:r>
    </w:p>
    <w:p w:rsidR="00D07B55" w:rsidRPr="00B97801" w:rsidRDefault="00D07B55" w:rsidP="00B97801">
      <w:pPr>
        <w:pStyle w:val="BasicParagraph"/>
        <w:suppressAutoHyphens/>
        <w:spacing w:line="20" w:lineRule="atLeast"/>
        <w:ind w:left="360" w:hanging="360"/>
        <w:rPr>
          <w:rFonts w:ascii="Arial" w:hAnsi="Arial" w:cs="Arial"/>
          <w:color w:val="auto"/>
          <w:sz w:val="22"/>
          <w:szCs w:val="22"/>
        </w:rPr>
      </w:pPr>
    </w:p>
    <w:sectPr w:rsidR="00D07B55" w:rsidRPr="00B97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SemiBold">
    <w:altName w:val="Dosis SemiBol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A2606"/>
    <w:multiLevelType w:val="hybridMultilevel"/>
    <w:tmpl w:val="1DDE4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F223D2"/>
    <w:multiLevelType w:val="hybridMultilevel"/>
    <w:tmpl w:val="687A8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282F3C"/>
    <w:multiLevelType w:val="hybridMultilevel"/>
    <w:tmpl w:val="5EA67286"/>
    <w:lvl w:ilvl="0" w:tplc="0C090001">
      <w:start w:val="1"/>
      <w:numFmt w:val="bullet"/>
      <w:lvlText w:val=""/>
      <w:lvlJc w:val="left"/>
      <w:pPr>
        <w:ind w:left="732" w:hanging="360"/>
      </w:pPr>
      <w:rPr>
        <w:rFonts w:ascii="Symbol" w:hAnsi="Symbol" w:hint="default"/>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1"/>
    <w:rsid w:val="001437E0"/>
    <w:rsid w:val="00171B7B"/>
    <w:rsid w:val="001C7D1F"/>
    <w:rsid w:val="001F6030"/>
    <w:rsid w:val="001F68E9"/>
    <w:rsid w:val="00220E8F"/>
    <w:rsid w:val="002C7D7D"/>
    <w:rsid w:val="002E5865"/>
    <w:rsid w:val="00355004"/>
    <w:rsid w:val="003929E7"/>
    <w:rsid w:val="003C12DD"/>
    <w:rsid w:val="00466DB9"/>
    <w:rsid w:val="00471692"/>
    <w:rsid w:val="004A609E"/>
    <w:rsid w:val="004C2780"/>
    <w:rsid w:val="004C6976"/>
    <w:rsid w:val="0056716B"/>
    <w:rsid w:val="005A409E"/>
    <w:rsid w:val="0060720F"/>
    <w:rsid w:val="006F52D0"/>
    <w:rsid w:val="0077027C"/>
    <w:rsid w:val="007D793C"/>
    <w:rsid w:val="00881846"/>
    <w:rsid w:val="00897837"/>
    <w:rsid w:val="008F7FE4"/>
    <w:rsid w:val="00930DF8"/>
    <w:rsid w:val="009668ED"/>
    <w:rsid w:val="00981DA1"/>
    <w:rsid w:val="00990D6C"/>
    <w:rsid w:val="009C6489"/>
    <w:rsid w:val="00A16F70"/>
    <w:rsid w:val="00A631D0"/>
    <w:rsid w:val="00A91C4C"/>
    <w:rsid w:val="00B97801"/>
    <w:rsid w:val="00BA3460"/>
    <w:rsid w:val="00BB5682"/>
    <w:rsid w:val="00BD41EB"/>
    <w:rsid w:val="00BE3C2D"/>
    <w:rsid w:val="00C7143D"/>
    <w:rsid w:val="00CF64E2"/>
    <w:rsid w:val="00D07B55"/>
    <w:rsid w:val="00D147D4"/>
    <w:rsid w:val="00D9301F"/>
    <w:rsid w:val="00DE4BFE"/>
    <w:rsid w:val="00E40563"/>
    <w:rsid w:val="00E47483"/>
    <w:rsid w:val="00E509CD"/>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BA3460"/>
  </w:style>
  <w:style w:type="paragraph" w:styleId="Heading1">
    <w:name w:val="heading 1"/>
    <w:basedOn w:val="Normal"/>
    <w:next w:val="Normal"/>
    <w:link w:val="Heading1Char"/>
    <w:uiPriority w:val="9"/>
    <w:qFormat/>
    <w:rsid w:val="00BA3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BA3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A3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A34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BA34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A34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BA34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BA346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BA34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A3460"/>
    <w:rPr>
      <w:rFonts w:asciiTheme="majorHAnsi" w:eastAsiaTheme="majorEastAsia" w:hAnsiTheme="majorHAnsi" w:cstheme="majorBidi"/>
      <w:color w:val="243F60" w:themeColor="accent1" w:themeShade="7F"/>
    </w:rPr>
  </w:style>
  <w:style w:type="paragraph" w:customStyle="1" w:styleId="Headlines">
    <w:name w:val="Headlines"/>
    <w:basedOn w:val="Normal"/>
    <w:next w:val="Subheadlines"/>
    <w:rsid w:val="004C2780"/>
    <w:pPr>
      <w:spacing w:before="240" w:after="660"/>
    </w:pPr>
    <w:rPr>
      <w:b/>
      <w:color w:val="000000" w:themeColor="text1"/>
      <w:sz w:val="60"/>
    </w:rPr>
  </w:style>
  <w:style w:type="paragraph" w:customStyle="1" w:styleId="Subheadlines">
    <w:name w:val="Sub headlines"/>
    <w:basedOn w:val="Normal"/>
    <w:next w:val="Normal"/>
    <w:rsid w:val="00171B7B"/>
    <w:rPr>
      <w:b/>
      <w:color w:val="000000" w:themeColor="text1"/>
      <w:sz w:val="32"/>
    </w:rPr>
  </w:style>
  <w:style w:type="paragraph" w:styleId="ListParagraph">
    <w:name w:val="List Paragraph"/>
    <w:basedOn w:val="Normal"/>
    <w:uiPriority w:val="34"/>
    <w:qFormat/>
    <w:rsid w:val="00BA3460"/>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BA34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34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4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346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A3460"/>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qFormat/>
    <w:rsid w:val="00BA3460"/>
    <w:pPr>
      <w:spacing w:before="240" w:after="120"/>
    </w:pPr>
    <w:rPr>
      <w:b/>
      <w:bCs/>
      <w:sz w:val="20"/>
      <w:szCs w:val="20"/>
    </w:rPr>
  </w:style>
  <w:style w:type="paragraph" w:styleId="TOC2">
    <w:name w:val="toc 2"/>
    <w:basedOn w:val="Normal"/>
    <w:next w:val="Normal"/>
    <w:autoRedefine/>
    <w:uiPriority w:val="39"/>
    <w:unhideWhenUsed/>
    <w:qFormat/>
    <w:rsid w:val="00BA3460"/>
    <w:pPr>
      <w:spacing w:before="120"/>
      <w:ind w:left="240"/>
    </w:pPr>
    <w:rPr>
      <w:i/>
      <w:iCs/>
      <w:sz w:val="20"/>
      <w:szCs w:val="20"/>
    </w:rPr>
  </w:style>
  <w:style w:type="paragraph" w:styleId="TOC3">
    <w:name w:val="toc 3"/>
    <w:basedOn w:val="Normal"/>
    <w:next w:val="Normal"/>
    <w:autoRedefine/>
    <w:uiPriority w:val="39"/>
    <w:unhideWhenUsed/>
    <w:qFormat/>
    <w:rsid w:val="00BA3460"/>
    <w:pPr>
      <w:ind w:left="480"/>
    </w:pPr>
    <w:rPr>
      <w:sz w:val="20"/>
      <w:szCs w:val="20"/>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rsid w:val="00BA34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A34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A34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A346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0"/>
      <w:szCs w:val="20"/>
      <w:lang w:eastAsia="en-AU"/>
    </w:rPr>
    <w:tblPr/>
    <w:tblStylePr w:type="firstRow">
      <w:pPr>
        <w:spacing w:before="0" w:after="0" w:line="240" w:lineRule="auto"/>
      </w:pPr>
      <w:rPr>
        <w:b/>
        <w:bCs/>
      </w:rPr>
      <w:tblPr/>
      <w:trPr>
        <w:tblHeader/>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C0504D" w:themeFill="accent2"/>
      </w:tcPr>
    </w:tblStylePr>
  </w:style>
  <w:style w:type="table" w:styleId="LightList-Accent1">
    <w:name w:val="Light List Accent 1"/>
    <w:basedOn w:val="TableNormal"/>
    <w:uiPriority w:val="61"/>
    <w:rsid w:val="001F6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F6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WAHealthTable5">
    <w:name w:val="WA Health Table 5"/>
    <w:basedOn w:val="LightList-Accent1"/>
    <w:uiPriority w:val="99"/>
    <w:rsid w:val="00930DF8"/>
    <w:rPr>
      <w:rFonts w:ascii="Arial" w:hAnsi="Arial"/>
    </w:rPr>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WAHealthTable4">
    <w:name w:val="WA Health Table 4"/>
    <w:basedOn w:val="LightGrid-Accent1"/>
    <w:uiPriority w:val="99"/>
    <w:rsid w:val="00930DF8"/>
    <w:rPr>
      <w:rFonts w:ascii="Arial" w:hAnsi="Arial"/>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C0504D" w:themeFill="accent2"/>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rPr>
    <w:tblPr/>
    <w:tblStylePr w:type="firstRow">
      <w:pPr>
        <w:spacing w:before="0" w:after="0" w:line="240" w:lineRule="auto"/>
      </w:pPr>
      <w:rPr>
        <w:b/>
        <w:bCs/>
        <w:color w:val="FFFFFF" w:themeColor="background1"/>
      </w:rPr>
      <w:tblPr/>
      <w:trPr>
        <w:tblHeader/>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0504D" w:themeFill="accent2"/>
      </w:tcPr>
    </w:tblStylePr>
  </w:style>
  <w:style w:type="table" w:styleId="MediumList1-Accent1">
    <w:name w:val="Medium List 1 Accent 1"/>
    <w:basedOn w:val="TableNormal"/>
    <w:uiPriority w:val="65"/>
    <w:rsid w:val="001F6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WAHealthTable1">
    <w:name w:val="WA Health Table 1"/>
    <w:basedOn w:val="MediumList1-Accent1"/>
    <w:uiPriority w:val="99"/>
    <w:rsid w:val="00930DF8"/>
    <w:rPr>
      <w:rFonts w:ascii="Arial" w:hAnsi="Arial"/>
    </w:rPr>
    <w:tblPr/>
    <w:tblStylePr w:type="firstRow">
      <w:rPr>
        <w:rFonts w:asciiTheme="majorHAnsi" w:eastAsiaTheme="majorEastAsia" w:hAnsiTheme="majorHAnsi" w:cstheme="majorBidi"/>
      </w:rPr>
      <w:tblPr/>
      <w:trPr>
        <w:tblHeader/>
      </w:tr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C0504D" w:themeFill="accent2"/>
      </w:tcPr>
    </w:tblStylePr>
  </w:style>
  <w:style w:type="table" w:customStyle="1" w:styleId="WAHealthTable7">
    <w:name w:val="WA Health Table 7"/>
    <w:basedOn w:val="LightList"/>
    <w:uiPriority w:val="99"/>
    <w:rsid w:val="00930DF8"/>
    <w:rPr>
      <w:rFonts w:ascii="Arial" w:hAnsi="Arial"/>
      <w:sz w:val="20"/>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0"/>
      <w:szCs w:val="20"/>
      <w:lang w:eastAsia="en-AU"/>
    </w:rPr>
    <w:tblPr/>
    <w:tblStylePr w:type="firstRow">
      <w:rPr>
        <w:sz w:val="24"/>
        <w:szCs w:val="24"/>
      </w:rPr>
      <w:tblPr/>
      <w:trPr>
        <w:tblHeader/>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C0504D"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enReportBullet">
    <w:name w:val="GenReport Bullet"/>
    <w:autoRedefine/>
    <w:qFormat/>
    <w:rsid w:val="00BA3460"/>
    <w:pPr>
      <w:spacing w:after="120" w:line="288" w:lineRule="auto"/>
      <w:ind w:left="284" w:hanging="284"/>
    </w:pPr>
    <w:rPr>
      <w:rFonts w:ascii="Calibri" w:hAnsi="Calibri" w:cs="Calibri"/>
      <w:color w:val="000000"/>
      <w:sz w:val="20"/>
      <w:szCs w:val="18"/>
    </w:rPr>
  </w:style>
  <w:style w:type="paragraph" w:customStyle="1" w:styleId="GenReportTITLE">
    <w:name w:val="GenReport TITLE"/>
    <w:autoRedefine/>
    <w:qFormat/>
    <w:rsid w:val="00BA3460"/>
    <w:pPr>
      <w:spacing w:line="216" w:lineRule="auto"/>
    </w:pPr>
    <w:rPr>
      <w:rFonts w:ascii="Calibri" w:eastAsiaTheme="majorEastAsia" w:hAnsi="Calibri" w:cstheme="majorBidi"/>
      <w:bCs/>
      <w:color w:val="000000" w:themeColor="text1"/>
      <w:sz w:val="32"/>
      <w:szCs w:val="32"/>
    </w:rPr>
  </w:style>
  <w:style w:type="paragraph" w:customStyle="1" w:styleId="GenReportBulletSub">
    <w:name w:val="GenReport BulletSub"/>
    <w:basedOn w:val="GenReportBullet"/>
    <w:autoRedefine/>
    <w:qFormat/>
    <w:rsid w:val="00BA3460"/>
    <w:pPr>
      <w:ind w:left="0" w:firstLine="0"/>
    </w:pPr>
    <w:rPr>
      <w:b/>
      <w:sz w:val="22"/>
      <w:szCs w:val="22"/>
    </w:rPr>
  </w:style>
  <w:style w:type="paragraph" w:customStyle="1" w:styleId="GenReportHEADA">
    <w:name w:val="GenReport HEAD A"/>
    <w:autoRedefine/>
    <w:qFormat/>
    <w:rsid w:val="00BA3460"/>
    <w:pPr>
      <w:widowControl w:val="0"/>
      <w:tabs>
        <w:tab w:val="left" w:pos="283"/>
        <w:tab w:val="left" w:pos="567"/>
      </w:tabs>
      <w:suppressAutoHyphens/>
      <w:autoSpaceDE w:val="0"/>
      <w:autoSpaceDN w:val="0"/>
      <w:adjustRightInd w:val="0"/>
      <w:spacing w:after="120" w:line="320" w:lineRule="atLeast"/>
      <w:textAlignment w:val="center"/>
    </w:pPr>
    <w:rPr>
      <w:rFonts w:ascii="Calibri" w:hAnsi="Calibri" w:cs="Dosis-SemiBold"/>
      <w:b/>
      <w:bCs/>
      <w:color w:val="008567"/>
      <w:sz w:val="32"/>
      <w:szCs w:val="22"/>
    </w:rPr>
  </w:style>
  <w:style w:type="paragraph" w:customStyle="1" w:styleId="GenReportHEADAOrange">
    <w:name w:val="GenReport HEAD A Orange"/>
    <w:basedOn w:val="GenReportHEADA"/>
    <w:autoRedefine/>
    <w:qFormat/>
    <w:rsid w:val="00BA3460"/>
    <w:pPr>
      <w:jc w:val="both"/>
    </w:pPr>
    <w:rPr>
      <w:color w:val="E36C0A" w:themeColor="accent6" w:themeShade="BF"/>
    </w:rPr>
  </w:style>
  <w:style w:type="paragraph" w:customStyle="1" w:styleId="GenReportCOPY">
    <w:name w:val="GenReport COPY"/>
    <w:basedOn w:val="Normal"/>
    <w:autoRedefine/>
    <w:qFormat/>
    <w:rsid w:val="00BA3460"/>
    <w:pPr>
      <w:widowControl w:val="0"/>
      <w:tabs>
        <w:tab w:val="left" w:pos="283"/>
        <w:tab w:val="left" w:pos="567"/>
      </w:tabs>
      <w:suppressAutoHyphens/>
      <w:autoSpaceDE w:val="0"/>
      <w:autoSpaceDN w:val="0"/>
      <w:adjustRightInd w:val="0"/>
      <w:spacing w:after="120" w:line="280" w:lineRule="atLeast"/>
      <w:textAlignment w:val="center"/>
    </w:pPr>
    <w:rPr>
      <w:rFonts w:ascii="Calibri" w:hAnsi="Calibri" w:cs="Calibri"/>
      <w:color w:val="000000"/>
      <w:sz w:val="22"/>
      <w:szCs w:val="22"/>
    </w:rPr>
  </w:style>
  <w:style w:type="paragraph" w:customStyle="1" w:styleId="GenReportHEADB">
    <w:name w:val="GenReport HEAD B"/>
    <w:autoRedefine/>
    <w:qFormat/>
    <w:rsid w:val="00BA3460"/>
    <w:pPr>
      <w:widowControl w:val="0"/>
      <w:tabs>
        <w:tab w:val="left" w:pos="283"/>
        <w:tab w:val="left" w:pos="567"/>
      </w:tabs>
      <w:suppressAutoHyphens/>
      <w:autoSpaceDE w:val="0"/>
      <w:autoSpaceDN w:val="0"/>
      <w:adjustRightInd w:val="0"/>
      <w:spacing w:before="120" w:line="280" w:lineRule="atLeast"/>
      <w:textAlignment w:val="center"/>
    </w:pPr>
    <w:rPr>
      <w:rFonts w:ascii="Calibri" w:hAnsi="Calibri" w:cs="Calibri"/>
      <w:b/>
      <w:color w:val="000000"/>
      <w:szCs w:val="18"/>
    </w:rPr>
  </w:style>
  <w:style w:type="paragraph" w:customStyle="1" w:styleId="GenReportHEADC">
    <w:name w:val="GenReport HEAD C"/>
    <w:basedOn w:val="GenReportCOPY"/>
    <w:autoRedefine/>
    <w:qFormat/>
    <w:rsid w:val="00BA3460"/>
    <w:pPr>
      <w:spacing w:after="0"/>
    </w:pPr>
    <w:rPr>
      <w:i/>
    </w:rPr>
  </w:style>
  <w:style w:type="paragraph" w:customStyle="1" w:styleId="GenReportCOVER">
    <w:name w:val="GenReport COVER"/>
    <w:basedOn w:val="GenReportTITLE"/>
    <w:qFormat/>
    <w:rsid w:val="00BA3460"/>
    <w:pPr>
      <w:spacing w:line="192" w:lineRule="auto"/>
    </w:pPr>
    <w:rPr>
      <w:color w:val="FF6600"/>
      <w:sz w:val="72"/>
      <w:lang w:val="en-GB"/>
    </w:rPr>
  </w:style>
  <w:style w:type="paragraph" w:styleId="Caption">
    <w:name w:val="caption"/>
    <w:basedOn w:val="Normal"/>
    <w:next w:val="Normal"/>
    <w:uiPriority w:val="35"/>
    <w:unhideWhenUsed/>
    <w:rsid w:val="00BA3460"/>
    <w:rPr>
      <w:b/>
      <w:bCs/>
      <w:color w:val="4F81BD" w:themeColor="accent1"/>
      <w:sz w:val="18"/>
      <w:szCs w:val="18"/>
    </w:rPr>
  </w:style>
  <w:style w:type="paragraph" w:styleId="Title">
    <w:name w:val="Title"/>
    <w:basedOn w:val="Normal"/>
    <w:next w:val="Normal"/>
    <w:link w:val="TitleChar"/>
    <w:uiPriority w:val="10"/>
    <w:rsid w:val="00BA3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4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BA34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A34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BA3460"/>
    <w:rPr>
      <w:b/>
      <w:bCs/>
    </w:rPr>
  </w:style>
  <w:style w:type="character" w:styleId="Emphasis">
    <w:name w:val="Emphasis"/>
    <w:basedOn w:val="DefaultParagraphFont"/>
    <w:uiPriority w:val="20"/>
    <w:rsid w:val="00BA3460"/>
    <w:rPr>
      <w:i/>
      <w:iCs/>
    </w:rPr>
  </w:style>
  <w:style w:type="paragraph" w:styleId="NoSpacing">
    <w:name w:val="No Spacing"/>
    <w:uiPriority w:val="1"/>
    <w:rsid w:val="00BA3460"/>
  </w:style>
  <w:style w:type="paragraph" w:styleId="Quote">
    <w:name w:val="Quote"/>
    <w:basedOn w:val="Normal"/>
    <w:next w:val="Normal"/>
    <w:link w:val="QuoteChar"/>
    <w:uiPriority w:val="29"/>
    <w:rsid w:val="00BA3460"/>
    <w:rPr>
      <w:i/>
      <w:iCs/>
      <w:color w:val="000000" w:themeColor="text1"/>
    </w:rPr>
  </w:style>
  <w:style w:type="character" w:customStyle="1" w:styleId="QuoteChar">
    <w:name w:val="Quote Char"/>
    <w:basedOn w:val="DefaultParagraphFont"/>
    <w:link w:val="Quote"/>
    <w:uiPriority w:val="29"/>
    <w:rsid w:val="00BA3460"/>
    <w:rPr>
      <w:i/>
      <w:iCs/>
      <w:color w:val="000000" w:themeColor="text1"/>
    </w:rPr>
  </w:style>
  <w:style w:type="paragraph" w:styleId="IntenseQuote">
    <w:name w:val="Intense Quote"/>
    <w:basedOn w:val="Normal"/>
    <w:next w:val="Normal"/>
    <w:link w:val="IntenseQuoteChar"/>
    <w:uiPriority w:val="30"/>
    <w:rsid w:val="00BA34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3460"/>
    <w:rPr>
      <w:b/>
      <w:bCs/>
      <w:i/>
      <w:iCs/>
      <w:color w:val="4F81BD" w:themeColor="accent1"/>
    </w:rPr>
  </w:style>
  <w:style w:type="character" w:styleId="SubtleEmphasis">
    <w:name w:val="Subtle Emphasis"/>
    <w:basedOn w:val="DefaultParagraphFont"/>
    <w:uiPriority w:val="19"/>
    <w:rsid w:val="00BA3460"/>
    <w:rPr>
      <w:i/>
      <w:iCs/>
      <w:color w:val="808080" w:themeColor="text1" w:themeTint="7F"/>
    </w:rPr>
  </w:style>
  <w:style w:type="character" w:styleId="IntenseEmphasis">
    <w:name w:val="Intense Emphasis"/>
    <w:basedOn w:val="DefaultParagraphFont"/>
    <w:uiPriority w:val="21"/>
    <w:rsid w:val="00BA3460"/>
    <w:rPr>
      <w:b/>
      <w:bCs/>
      <w:i/>
      <w:iCs/>
      <w:color w:val="4F81BD" w:themeColor="accent1"/>
    </w:rPr>
  </w:style>
  <w:style w:type="character" w:styleId="SubtleReference">
    <w:name w:val="Subtle Reference"/>
    <w:basedOn w:val="DefaultParagraphFont"/>
    <w:uiPriority w:val="31"/>
    <w:rsid w:val="00BA3460"/>
    <w:rPr>
      <w:smallCaps/>
      <w:color w:val="C0504D" w:themeColor="accent2"/>
      <w:u w:val="single"/>
    </w:rPr>
  </w:style>
  <w:style w:type="character" w:styleId="IntenseReference">
    <w:name w:val="Intense Reference"/>
    <w:basedOn w:val="DefaultParagraphFont"/>
    <w:uiPriority w:val="32"/>
    <w:rsid w:val="00BA3460"/>
    <w:rPr>
      <w:b/>
      <w:bCs/>
      <w:smallCaps/>
      <w:color w:val="C0504D" w:themeColor="accent2"/>
      <w:spacing w:val="5"/>
      <w:u w:val="single"/>
    </w:rPr>
  </w:style>
  <w:style w:type="character" w:styleId="BookTitle">
    <w:name w:val="Book Title"/>
    <w:basedOn w:val="DefaultParagraphFont"/>
    <w:uiPriority w:val="33"/>
    <w:rsid w:val="00BA3460"/>
    <w:rPr>
      <w:b/>
      <w:bCs/>
      <w:smallCaps/>
      <w:spacing w:val="5"/>
    </w:rPr>
  </w:style>
  <w:style w:type="paragraph" w:customStyle="1" w:styleId="BODY17ptlead11pttype">
    <w:name w:val="BODY 17pt lead 11pt type"/>
    <w:basedOn w:val="Normal"/>
    <w:uiPriority w:val="99"/>
    <w:rsid w:val="00B97801"/>
    <w:pPr>
      <w:autoSpaceDE w:val="0"/>
      <w:autoSpaceDN w:val="0"/>
      <w:adjustRightInd w:val="0"/>
      <w:spacing w:line="340" w:lineRule="atLeast"/>
      <w:textAlignment w:val="center"/>
    </w:pPr>
    <w:rPr>
      <w:rFonts w:ascii="Arial Narrow" w:hAnsi="Arial Narrow" w:cs="Arial Narrow"/>
      <w:color w:val="000000"/>
      <w:sz w:val="22"/>
      <w:szCs w:val="22"/>
      <w:lang w:val="en-US"/>
    </w:rPr>
  </w:style>
  <w:style w:type="paragraph" w:customStyle="1" w:styleId="TITLEBOXBLACK">
    <w:name w:val="TITLE BOX BLACK"/>
    <w:basedOn w:val="BODY17ptlead11pttype"/>
    <w:uiPriority w:val="99"/>
    <w:rsid w:val="00B97801"/>
    <w:pPr>
      <w:suppressAutoHyphens/>
    </w:pPr>
    <w:rPr>
      <w:rFonts w:ascii="Arial" w:hAnsi="Arial" w:cs="Arial"/>
      <w:b/>
      <w:bCs/>
      <w:caps/>
      <w:sz w:val="20"/>
      <w:szCs w:val="20"/>
    </w:rPr>
  </w:style>
  <w:style w:type="paragraph" w:customStyle="1" w:styleId="BasicParagraph">
    <w:name w:val="[Basic Paragraph]"/>
    <w:basedOn w:val="Normal"/>
    <w:uiPriority w:val="99"/>
    <w:rsid w:val="00B97801"/>
    <w:pPr>
      <w:autoSpaceDE w:val="0"/>
      <w:autoSpaceDN w:val="0"/>
      <w:adjustRightInd w:val="0"/>
      <w:spacing w:line="288" w:lineRule="auto"/>
      <w:textAlignment w:val="center"/>
    </w:pPr>
    <w:rPr>
      <w:rFonts w:ascii="Minion Pro" w:hAnsi="Minion Pro" w:cs="Minion Pro"/>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BA3460"/>
  </w:style>
  <w:style w:type="paragraph" w:styleId="Heading1">
    <w:name w:val="heading 1"/>
    <w:basedOn w:val="Normal"/>
    <w:next w:val="Normal"/>
    <w:link w:val="Heading1Char"/>
    <w:uiPriority w:val="9"/>
    <w:qFormat/>
    <w:rsid w:val="00BA34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BA3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A3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A34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BA34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BA34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BA34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BA346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BA34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A3460"/>
    <w:rPr>
      <w:rFonts w:asciiTheme="majorHAnsi" w:eastAsiaTheme="majorEastAsia" w:hAnsiTheme="majorHAnsi" w:cstheme="majorBidi"/>
      <w:color w:val="243F60" w:themeColor="accent1" w:themeShade="7F"/>
    </w:rPr>
  </w:style>
  <w:style w:type="paragraph" w:customStyle="1" w:styleId="Headlines">
    <w:name w:val="Headlines"/>
    <w:basedOn w:val="Normal"/>
    <w:next w:val="Subheadlines"/>
    <w:rsid w:val="004C2780"/>
    <w:pPr>
      <w:spacing w:before="240" w:after="660"/>
    </w:pPr>
    <w:rPr>
      <w:b/>
      <w:color w:val="000000" w:themeColor="text1"/>
      <w:sz w:val="60"/>
    </w:rPr>
  </w:style>
  <w:style w:type="paragraph" w:customStyle="1" w:styleId="Subheadlines">
    <w:name w:val="Sub headlines"/>
    <w:basedOn w:val="Normal"/>
    <w:next w:val="Normal"/>
    <w:rsid w:val="00171B7B"/>
    <w:rPr>
      <w:b/>
      <w:color w:val="000000" w:themeColor="text1"/>
      <w:sz w:val="32"/>
    </w:rPr>
  </w:style>
  <w:style w:type="paragraph" w:styleId="ListParagraph">
    <w:name w:val="List Paragraph"/>
    <w:basedOn w:val="Normal"/>
    <w:uiPriority w:val="34"/>
    <w:qFormat/>
    <w:rsid w:val="00BA3460"/>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BA34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34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34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3460"/>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BA3460"/>
    <w:p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qFormat/>
    <w:rsid w:val="00BA3460"/>
    <w:pPr>
      <w:spacing w:before="240" w:after="120"/>
    </w:pPr>
    <w:rPr>
      <w:b/>
      <w:bCs/>
      <w:sz w:val="20"/>
      <w:szCs w:val="20"/>
    </w:rPr>
  </w:style>
  <w:style w:type="paragraph" w:styleId="TOC2">
    <w:name w:val="toc 2"/>
    <w:basedOn w:val="Normal"/>
    <w:next w:val="Normal"/>
    <w:autoRedefine/>
    <w:uiPriority w:val="39"/>
    <w:unhideWhenUsed/>
    <w:qFormat/>
    <w:rsid w:val="00BA3460"/>
    <w:pPr>
      <w:spacing w:before="120"/>
      <w:ind w:left="240"/>
    </w:pPr>
    <w:rPr>
      <w:i/>
      <w:iCs/>
      <w:sz w:val="20"/>
      <w:szCs w:val="20"/>
    </w:rPr>
  </w:style>
  <w:style w:type="paragraph" w:styleId="TOC3">
    <w:name w:val="toc 3"/>
    <w:basedOn w:val="Normal"/>
    <w:next w:val="Normal"/>
    <w:autoRedefine/>
    <w:uiPriority w:val="39"/>
    <w:unhideWhenUsed/>
    <w:qFormat/>
    <w:rsid w:val="00BA3460"/>
    <w:pPr>
      <w:ind w:left="480"/>
    </w:pPr>
    <w:rPr>
      <w:sz w:val="20"/>
      <w:szCs w:val="20"/>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rsid w:val="00BA34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A34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A34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A346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0"/>
      <w:szCs w:val="20"/>
      <w:lang w:eastAsia="en-AU"/>
    </w:rPr>
    <w:tblPr/>
    <w:tblStylePr w:type="firstRow">
      <w:pPr>
        <w:spacing w:before="0" w:after="0" w:line="240" w:lineRule="auto"/>
      </w:pPr>
      <w:rPr>
        <w:b/>
        <w:bCs/>
      </w:rPr>
      <w:tblPr/>
      <w:trPr>
        <w:tblHeader/>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C0504D" w:themeFill="accent2"/>
      </w:tcPr>
    </w:tblStylePr>
  </w:style>
  <w:style w:type="table" w:styleId="LightList-Accent1">
    <w:name w:val="Light List Accent 1"/>
    <w:basedOn w:val="TableNormal"/>
    <w:uiPriority w:val="61"/>
    <w:rsid w:val="001F6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1F6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WAHealthTable5">
    <w:name w:val="WA Health Table 5"/>
    <w:basedOn w:val="LightList-Accent1"/>
    <w:uiPriority w:val="99"/>
    <w:rsid w:val="00930DF8"/>
    <w:rPr>
      <w:rFonts w:ascii="Arial" w:hAnsi="Arial"/>
    </w:rPr>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WAHealthTable4">
    <w:name w:val="WA Health Table 4"/>
    <w:basedOn w:val="LightGrid-Accent1"/>
    <w:uiPriority w:val="99"/>
    <w:rsid w:val="00930DF8"/>
    <w:rPr>
      <w:rFonts w:ascii="Arial" w:hAnsi="Arial"/>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C0504D" w:themeFill="accent2"/>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rPr>
    <w:tblPr/>
    <w:tblStylePr w:type="firstRow">
      <w:pPr>
        <w:spacing w:before="0" w:after="0" w:line="240" w:lineRule="auto"/>
      </w:pPr>
      <w:rPr>
        <w:b/>
        <w:bCs/>
        <w:color w:val="FFFFFF" w:themeColor="background1"/>
      </w:rPr>
      <w:tblPr/>
      <w:trPr>
        <w:tblHeader/>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0504D" w:themeFill="accent2"/>
      </w:tcPr>
    </w:tblStylePr>
  </w:style>
  <w:style w:type="table" w:styleId="MediumList1-Accent1">
    <w:name w:val="Medium List 1 Accent 1"/>
    <w:basedOn w:val="TableNormal"/>
    <w:uiPriority w:val="65"/>
    <w:rsid w:val="001F6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WAHealthTable1">
    <w:name w:val="WA Health Table 1"/>
    <w:basedOn w:val="MediumList1-Accent1"/>
    <w:uiPriority w:val="99"/>
    <w:rsid w:val="00930DF8"/>
    <w:rPr>
      <w:rFonts w:ascii="Arial" w:hAnsi="Arial"/>
    </w:rPr>
    <w:tblPr/>
    <w:tblStylePr w:type="firstRow">
      <w:rPr>
        <w:rFonts w:asciiTheme="majorHAnsi" w:eastAsiaTheme="majorEastAsia" w:hAnsiTheme="majorHAnsi" w:cstheme="majorBidi"/>
      </w:rPr>
      <w:tblPr/>
      <w:trPr>
        <w:tblHeader/>
      </w:tr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C0504D" w:themeFill="accent2"/>
      </w:tcPr>
    </w:tblStylePr>
  </w:style>
  <w:style w:type="table" w:customStyle="1" w:styleId="WAHealthTable7">
    <w:name w:val="WA Health Table 7"/>
    <w:basedOn w:val="LightList"/>
    <w:uiPriority w:val="99"/>
    <w:rsid w:val="00930DF8"/>
    <w:rPr>
      <w:rFonts w:ascii="Arial" w:hAnsi="Arial"/>
      <w:sz w:val="20"/>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0"/>
      <w:szCs w:val="20"/>
      <w:lang w:eastAsia="en-AU"/>
    </w:rPr>
    <w:tblPr/>
    <w:tblStylePr w:type="firstRow">
      <w:rPr>
        <w:sz w:val="24"/>
        <w:szCs w:val="24"/>
      </w:rPr>
      <w:tblPr/>
      <w:trPr>
        <w:tblHeader/>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C0504D"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GenReportBullet">
    <w:name w:val="GenReport Bullet"/>
    <w:autoRedefine/>
    <w:qFormat/>
    <w:rsid w:val="00BA3460"/>
    <w:pPr>
      <w:spacing w:after="120" w:line="288" w:lineRule="auto"/>
      <w:ind w:left="284" w:hanging="284"/>
    </w:pPr>
    <w:rPr>
      <w:rFonts w:ascii="Calibri" w:hAnsi="Calibri" w:cs="Calibri"/>
      <w:color w:val="000000"/>
      <w:sz w:val="20"/>
      <w:szCs w:val="18"/>
    </w:rPr>
  </w:style>
  <w:style w:type="paragraph" w:customStyle="1" w:styleId="GenReportTITLE">
    <w:name w:val="GenReport TITLE"/>
    <w:autoRedefine/>
    <w:qFormat/>
    <w:rsid w:val="00BA3460"/>
    <w:pPr>
      <w:spacing w:line="216" w:lineRule="auto"/>
    </w:pPr>
    <w:rPr>
      <w:rFonts w:ascii="Calibri" w:eastAsiaTheme="majorEastAsia" w:hAnsi="Calibri" w:cstheme="majorBidi"/>
      <w:bCs/>
      <w:color w:val="000000" w:themeColor="text1"/>
      <w:sz w:val="32"/>
      <w:szCs w:val="32"/>
    </w:rPr>
  </w:style>
  <w:style w:type="paragraph" w:customStyle="1" w:styleId="GenReportBulletSub">
    <w:name w:val="GenReport BulletSub"/>
    <w:basedOn w:val="GenReportBullet"/>
    <w:autoRedefine/>
    <w:qFormat/>
    <w:rsid w:val="00BA3460"/>
    <w:pPr>
      <w:ind w:left="0" w:firstLine="0"/>
    </w:pPr>
    <w:rPr>
      <w:b/>
      <w:sz w:val="22"/>
      <w:szCs w:val="22"/>
    </w:rPr>
  </w:style>
  <w:style w:type="paragraph" w:customStyle="1" w:styleId="GenReportHEADA">
    <w:name w:val="GenReport HEAD A"/>
    <w:autoRedefine/>
    <w:qFormat/>
    <w:rsid w:val="00BA3460"/>
    <w:pPr>
      <w:widowControl w:val="0"/>
      <w:tabs>
        <w:tab w:val="left" w:pos="283"/>
        <w:tab w:val="left" w:pos="567"/>
      </w:tabs>
      <w:suppressAutoHyphens/>
      <w:autoSpaceDE w:val="0"/>
      <w:autoSpaceDN w:val="0"/>
      <w:adjustRightInd w:val="0"/>
      <w:spacing w:after="120" w:line="320" w:lineRule="atLeast"/>
      <w:textAlignment w:val="center"/>
    </w:pPr>
    <w:rPr>
      <w:rFonts w:ascii="Calibri" w:hAnsi="Calibri" w:cs="Dosis-SemiBold"/>
      <w:b/>
      <w:bCs/>
      <w:color w:val="008567"/>
      <w:sz w:val="32"/>
      <w:szCs w:val="22"/>
    </w:rPr>
  </w:style>
  <w:style w:type="paragraph" w:customStyle="1" w:styleId="GenReportHEADAOrange">
    <w:name w:val="GenReport HEAD A Orange"/>
    <w:basedOn w:val="GenReportHEADA"/>
    <w:autoRedefine/>
    <w:qFormat/>
    <w:rsid w:val="00BA3460"/>
    <w:pPr>
      <w:jc w:val="both"/>
    </w:pPr>
    <w:rPr>
      <w:color w:val="E36C0A" w:themeColor="accent6" w:themeShade="BF"/>
    </w:rPr>
  </w:style>
  <w:style w:type="paragraph" w:customStyle="1" w:styleId="GenReportCOPY">
    <w:name w:val="GenReport COPY"/>
    <w:basedOn w:val="Normal"/>
    <w:autoRedefine/>
    <w:qFormat/>
    <w:rsid w:val="00BA3460"/>
    <w:pPr>
      <w:widowControl w:val="0"/>
      <w:tabs>
        <w:tab w:val="left" w:pos="283"/>
        <w:tab w:val="left" w:pos="567"/>
      </w:tabs>
      <w:suppressAutoHyphens/>
      <w:autoSpaceDE w:val="0"/>
      <w:autoSpaceDN w:val="0"/>
      <w:adjustRightInd w:val="0"/>
      <w:spacing w:after="120" w:line="280" w:lineRule="atLeast"/>
      <w:textAlignment w:val="center"/>
    </w:pPr>
    <w:rPr>
      <w:rFonts w:ascii="Calibri" w:hAnsi="Calibri" w:cs="Calibri"/>
      <w:color w:val="000000"/>
      <w:sz w:val="22"/>
      <w:szCs w:val="22"/>
    </w:rPr>
  </w:style>
  <w:style w:type="paragraph" w:customStyle="1" w:styleId="GenReportHEADB">
    <w:name w:val="GenReport HEAD B"/>
    <w:autoRedefine/>
    <w:qFormat/>
    <w:rsid w:val="00BA3460"/>
    <w:pPr>
      <w:widowControl w:val="0"/>
      <w:tabs>
        <w:tab w:val="left" w:pos="283"/>
        <w:tab w:val="left" w:pos="567"/>
      </w:tabs>
      <w:suppressAutoHyphens/>
      <w:autoSpaceDE w:val="0"/>
      <w:autoSpaceDN w:val="0"/>
      <w:adjustRightInd w:val="0"/>
      <w:spacing w:before="120" w:line="280" w:lineRule="atLeast"/>
      <w:textAlignment w:val="center"/>
    </w:pPr>
    <w:rPr>
      <w:rFonts w:ascii="Calibri" w:hAnsi="Calibri" w:cs="Calibri"/>
      <w:b/>
      <w:color w:val="000000"/>
      <w:szCs w:val="18"/>
    </w:rPr>
  </w:style>
  <w:style w:type="paragraph" w:customStyle="1" w:styleId="GenReportHEADC">
    <w:name w:val="GenReport HEAD C"/>
    <w:basedOn w:val="GenReportCOPY"/>
    <w:autoRedefine/>
    <w:qFormat/>
    <w:rsid w:val="00BA3460"/>
    <w:pPr>
      <w:spacing w:after="0"/>
    </w:pPr>
    <w:rPr>
      <w:i/>
    </w:rPr>
  </w:style>
  <w:style w:type="paragraph" w:customStyle="1" w:styleId="GenReportCOVER">
    <w:name w:val="GenReport COVER"/>
    <w:basedOn w:val="GenReportTITLE"/>
    <w:qFormat/>
    <w:rsid w:val="00BA3460"/>
    <w:pPr>
      <w:spacing w:line="192" w:lineRule="auto"/>
    </w:pPr>
    <w:rPr>
      <w:color w:val="FF6600"/>
      <w:sz w:val="72"/>
      <w:lang w:val="en-GB"/>
    </w:rPr>
  </w:style>
  <w:style w:type="paragraph" w:styleId="Caption">
    <w:name w:val="caption"/>
    <w:basedOn w:val="Normal"/>
    <w:next w:val="Normal"/>
    <w:uiPriority w:val="35"/>
    <w:unhideWhenUsed/>
    <w:rsid w:val="00BA3460"/>
    <w:rPr>
      <w:b/>
      <w:bCs/>
      <w:color w:val="4F81BD" w:themeColor="accent1"/>
      <w:sz w:val="18"/>
      <w:szCs w:val="18"/>
    </w:rPr>
  </w:style>
  <w:style w:type="paragraph" w:styleId="Title">
    <w:name w:val="Title"/>
    <w:basedOn w:val="Normal"/>
    <w:next w:val="Normal"/>
    <w:link w:val="TitleChar"/>
    <w:uiPriority w:val="10"/>
    <w:rsid w:val="00BA3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4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BA346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A34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BA3460"/>
    <w:rPr>
      <w:b/>
      <w:bCs/>
    </w:rPr>
  </w:style>
  <w:style w:type="character" w:styleId="Emphasis">
    <w:name w:val="Emphasis"/>
    <w:basedOn w:val="DefaultParagraphFont"/>
    <w:uiPriority w:val="20"/>
    <w:rsid w:val="00BA3460"/>
    <w:rPr>
      <w:i/>
      <w:iCs/>
    </w:rPr>
  </w:style>
  <w:style w:type="paragraph" w:styleId="NoSpacing">
    <w:name w:val="No Spacing"/>
    <w:uiPriority w:val="1"/>
    <w:rsid w:val="00BA3460"/>
  </w:style>
  <w:style w:type="paragraph" w:styleId="Quote">
    <w:name w:val="Quote"/>
    <w:basedOn w:val="Normal"/>
    <w:next w:val="Normal"/>
    <w:link w:val="QuoteChar"/>
    <w:uiPriority w:val="29"/>
    <w:rsid w:val="00BA3460"/>
    <w:rPr>
      <w:i/>
      <w:iCs/>
      <w:color w:val="000000" w:themeColor="text1"/>
    </w:rPr>
  </w:style>
  <w:style w:type="character" w:customStyle="1" w:styleId="QuoteChar">
    <w:name w:val="Quote Char"/>
    <w:basedOn w:val="DefaultParagraphFont"/>
    <w:link w:val="Quote"/>
    <w:uiPriority w:val="29"/>
    <w:rsid w:val="00BA3460"/>
    <w:rPr>
      <w:i/>
      <w:iCs/>
      <w:color w:val="000000" w:themeColor="text1"/>
    </w:rPr>
  </w:style>
  <w:style w:type="paragraph" w:styleId="IntenseQuote">
    <w:name w:val="Intense Quote"/>
    <w:basedOn w:val="Normal"/>
    <w:next w:val="Normal"/>
    <w:link w:val="IntenseQuoteChar"/>
    <w:uiPriority w:val="30"/>
    <w:rsid w:val="00BA34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3460"/>
    <w:rPr>
      <w:b/>
      <w:bCs/>
      <w:i/>
      <w:iCs/>
      <w:color w:val="4F81BD" w:themeColor="accent1"/>
    </w:rPr>
  </w:style>
  <w:style w:type="character" w:styleId="SubtleEmphasis">
    <w:name w:val="Subtle Emphasis"/>
    <w:basedOn w:val="DefaultParagraphFont"/>
    <w:uiPriority w:val="19"/>
    <w:rsid w:val="00BA3460"/>
    <w:rPr>
      <w:i/>
      <w:iCs/>
      <w:color w:val="808080" w:themeColor="text1" w:themeTint="7F"/>
    </w:rPr>
  </w:style>
  <w:style w:type="character" w:styleId="IntenseEmphasis">
    <w:name w:val="Intense Emphasis"/>
    <w:basedOn w:val="DefaultParagraphFont"/>
    <w:uiPriority w:val="21"/>
    <w:rsid w:val="00BA3460"/>
    <w:rPr>
      <w:b/>
      <w:bCs/>
      <w:i/>
      <w:iCs/>
      <w:color w:val="4F81BD" w:themeColor="accent1"/>
    </w:rPr>
  </w:style>
  <w:style w:type="character" w:styleId="SubtleReference">
    <w:name w:val="Subtle Reference"/>
    <w:basedOn w:val="DefaultParagraphFont"/>
    <w:uiPriority w:val="31"/>
    <w:rsid w:val="00BA3460"/>
    <w:rPr>
      <w:smallCaps/>
      <w:color w:val="C0504D" w:themeColor="accent2"/>
      <w:u w:val="single"/>
    </w:rPr>
  </w:style>
  <w:style w:type="character" w:styleId="IntenseReference">
    <w:name w:val="Intense Reference"/>
    <w:basedOn w:val="DefaultParagraphFont"/>
    <w:uiPriority w:val="32"/>
    <w:rsid w:val="00BA3460"/>
    <w:rPr>
      <w:b/>
      <w:bCs/>
      <w:smallCaps/>
      <w:color w:val="C0504D" w:themeColor="accent2"/>
      <w:spacing w:val="5"/>
      <w:u w:val="single"/>
    </w:rPr>
  </w:style>
  <w:style w:type="character" w:styleId="BookTitle">
    <w:name w:val="Book Title"/>
    <w:basedOn w:val="DefaultParagraphFont"/>
    <w:uiPriority w:val="33"/>
    <w:rsid w:val="00BA3460"/>
    <w:rPr>
      <w:b/>
      <w:bCs/>
      <w:smallCaps/>
      <w:spacing w:val="5"/>
    </w:rPr>
  </w:style>
  <w:style w:type="paragraph" w:customStyle="1" w:styleId="BODY17ptlead11pttype">
    <w:name w:val="BODY 17pt lead 11pt type"/>
    <w:basedOn w:val="Normal"/>
    <w:uiPriority w:val="99"/>
    <w:rsid w:val="00B97801"/>
    <w:pPr>
      <w:autoSpaceDE w:val="0"/>
      <w:autoSpaceDN w:val="0"/>
      <w:adjustRightInd w:val="0"/>
      <w:spacing w:line="340" w:lineRule="atLeast"/>
      <w:textAlignment w:val="center"/>
    </w:pPr>
    <w:rPr>
      <w:rFonts w:ascii="Arial Narrow" w:hAnsi="Arial Narrow" w:cs="Arial Narrow"/>
      <w:color w:val="000000"/>
      <w:sz w:val="22"/>
      <w:szCs w:val="22"/>
      <w:lang w:val="en-US"/>
    </w:rPr>
  </w:style>
  <w:style w:type="paragraph" w:customStyle="1" w:styleId="TITLEBOXBLACK">
    <w:name w:val="TITLE BOX BLACK"/>
    <w:basedOn w:val="BODY17ptlead11pttype"/>
    <w:uiPriority w:val="99"/>
    <w:rsid w:val="00B97801"/>
    <w:pPr>
      <w:suppressAutoHyphens/>
    </w:pPr>
    <w:rPr>
      <w:rFonts w:ascii="Arial" w:hAnsi="Arial" w:cs="Arial"/>
      <w:b/>
      <w:bCs/>
      <w:caps/>
      <w:sz w:val="20"/>
      <w:szCs w:val="20"/>
    </w:rPr>
  </w:style>
  <w:style w:type="paragraph" w:customStyle="1" w:styleId="BasicParagraph">
    <w:name w:val="[Basic Paragraph]"/>
    <w:basedOn w:val="Normal"/>
    <w:uiPriority w:val="99"/>
    <w:rsid w:val="00B97801"/>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935D-57B7-4471-B828-F4AE7FC0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Moniodis, Laura</dc:creator>
  <cp:lastModifiedBy>Moniodis, Laura</cp:lastModifiedBy>
  <cp:revision>6</cp:revision>
  <dcterms:created xsi:type="dcterms:W3CDTF">2016-11-23T03:46:00Z</dcterms:created>
  <dcterms:modified xsi:type="dcterms:W3CDTF">2016-11-28T05:52:00Z</dcterms:modified>
</cp:coreProperties>
</file>