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2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3260"/>
        <w:gridCol w:w="4994"/>
      </w:tblGrid>
      <w:tr w:rsidR="001A702E" w:rsidTr="006150CD">
        <w:tc>
          <w:tcPr>
            <w:tcW w:w="959" w:type="dxa"/>
          </w:tcPr>
          <w:p w:rsidR="001A702E" w:rsidRPr="00C22474" w:rsidRDefault="001A702E" w:rsidP="006150C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2474">
              <w:rPr>
                <w:rFonts w:ascii="Arial Narrow" w:hAnsi="Arial Narrow" w:cs="Arial"/>
                <w:b/>
                <w:sz w:val="28"/>
                <w:szCs w:val="28"/>
              </w:rPr>
              <w:t xml:space="preserve">Post # </w:t>
            </w:r>
          </w:p>
        </w:tc>
        <w:tc>
          <w:tcPr>
            <w:tcW w:w="4961" w:type="dxa"/>
          </w:tcPr>
          <w:p w:rsidR="001A702E" w:rsidRPr="00C22474" w:rsidRDefault="001A702E" w:rsidP="006150C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2474">
              <w:rPr>
                <w:rFonts w:ascii="Arial Narrow" w:hAnsi="Arial Narrow" w:cs="Arial"/>
                <w:b/>
                <w:sz w:val="28"/>
                <w:szCs w:val="28"/>
              </w:rPr>
              <w:t>Text</w:t>
            </w:r>
          </w:p>
        </w:tc>
        <w:tc>
          <w:tcPr>
            <w:tcW w:w="3260" w:type="dxa"/>
          </w:tcPr>
          <w:p w:rsidR="001A702E" w:rsidRPr="00C22474" w:rsidRDefault="001A702E" w:rsidP="006150C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2474">
              <w:rPr>
                <w:rFonts w:ascii="Arial Narrow" w:hAnsi="Arial Narrow" w:cs="Arial"/>
                <w:b/>
                <w:sz w:val="28"/>
                <w:szCs w:val="28"/>
              </w:rPr>
              <w:t>Link</w:t>
            </w:r>
          </w:p>
        </w:tc>
        <w:tc>
          <w:tcPr>
            <w:tcW w:w="4994" w:type="dxa"/>
          </w:tcPr>
          <w:p w:rsidR="001A702E" w:rsidRPr="00C22474" w:rsidRDefault="001A702E" w:rsidP="006150C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22474">
              <w:rPr>
                <w:rFonts w:ascii="Arial Narrow" w:hAnsi="Arial Narrow"/>
                <w:b/>
                <w:sz w:val="28"/>
                <w:szCs w:val="28"/>
              </w:rPr>
              <w:t>Image</w:t>
            </w:r>
          </w:p>
        </w:tc>
      </w:tr>
      <w:tr w:rsidR="001A702E" w:rsidTr="00C22474">
        <w:trPr>
          <w:trHeight w:val="2964"/>
        </w:trPr>
        <w:tc>
          <w:tcPr>
            <w:tcW w:w="959" w:type="dxa"/>
          </w:tcPr>
          <w:p w:rsidR="001A702E" w:rsidRPr="00432F86" w:rsidRDefault="006150CD" w:rsidP="006150CD">
            <w:pPr>
              <w:rPr>
                <w:rFonts w:ascii="Arial Narrow" w:hAnsi="Arial Narrow" w:cs="Arial"/>
              </w:rPr>
            </w:pPr>
            <w:r w:rsidRPr="00432F86">
              <w:rPr>
                <w:rFonts w:ascii="Arial Narrow" w:hAnsi="Arial Narrow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DA1C6A" wp14:editId="1E80F4DD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-838200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50CD" w:rsidRPr="006150CD" w:rsidRDefault="006150C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6150CD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  <w:t>Facebook Posts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0pt;margin-top:-66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CaS1JH4AAAAAsBAAAPAAAAAAAAAAAAAAAAAH0EAABkcnMvZG93&#10;bnJldi54bWxQSwUGAAAAAAQABADzAAAAigUAAAAA&#10;" stroked="f">
                      <v:textbox style="mso-fit-shape-to-text:t">
                        <w:txbxContent>
                          <w:p w:rsidR="006150CD" w:rsidRPr="006150CD" w:rsidRDefault="006150C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6150CD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Facebook Posts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702E" w:rsidRPr="00432F86">
              <w:rPr>
                <w:rFonts w:ascii="Arial Narrow" w:hAnsi="Arial Narrow" w:cs="Arial"/>
              </w:rPr>
              <w:t>Post 1</w:t>
            </w:r>
          </w:p>
        </w:tc>
        <w:tc>
          <w:tcPr>
            <w:tcW w:w="4961" w:type="dxa"/>
          </w:tcPr>
          <w:p w:rsidR="00093DE5" w:rsidRPr="00093DE5" w:rsidRDefault="00093DE5" w:rsidP="00093DE5">
            <w:pPr>
              <w:suppressAutoHyphens/>
              <w:autoSpaceDE w:val="0"/>
              <w:autoSpaceDN w:val="0"/>
              <w:adjustRightInd w:val="0"/>
              <w:spacing w:line="340" w:lineRule="atLeast"/>
              <w:textAlignment w:val="center"/>
              <w:rPr>
                <w:rFonts w:ascii="Arial Narrow" w:hAnsi="Arial Narrow" w:cs="Arial Narrow"/>
                <w:color w:val="000000"/>
                <w:spacing w:val="-2"/>
                <w:lang w:val="en-US"/>
              </w:rPr>
            </w:pPr>
            <w:r w:rsidRPr="00093DE5">
              <w:rPr>
                <w:rFonts w:ascii="Arial Narrow" w:hAnsi="Arial Narrow" w:cs="Arial Narrow"/>
                <w:color w:val="000000"/>
                <w:spacing w:val="-2"/>
                <w:lang w:val="en-US"/>
              </w:rPr>
              <w:t>Meth use can lead to social and emotional problems and can affect relationships with family and friends. Find out how:</w:t>
            </w:r>
          </w:p>
          <w:p w:rsidR="00432F86" w:rsidRPr="00432F86" w:rsidRDefault="00432F86" w:rsidP="00432F86">
            <w:pPr>
              <w:suppressAutoHyphens/>
              <w:autoSpaceDE w:val="0"/>
              <w:autoSpaceDN w:val="0"/>
              <w:adjustRightInd w:val="0"/>
              <w:spacing w:line="340" w:lineRule="atLeast"/>
              <w:textAlignment w:val="center"/>
              <w:rPr>
                <w:rFonts w:ascii="Arial Narrow" w:hAnsi="Arial Narrow" w:cs="Arial Narrow"/>
                <w:color w:val="000000"/>
                <w:spacing w:val="-2"/>
                <w:lang w:val="en-US"/>
              </w:rPr>
            </w:pPr>
          </w:p>
        </w:tc>
        <w:tc>
          <w:tcPr>
            <w:tcW w:w="3260" w:type="dxa"/>
          </w:tcPr>
          <w:p w:rsidR="00093DE5" w:rsidRPr="00093DE5" w:rsidRDefault="00093DE5" w:rsidP="00093DE5">
            <w:pPr>
              <w:suppressAutoHyphens/>
              <w:autoSpaceDE w:val="0"/>
              <w:autoSpaceDN w:val="0"/>
              <w:adjustRightInd w:val="0"/>
              <w:spacing w:line="340" w:lineRule="atLeast"/>
              <w:textAlignment w:val="center"/>
              <w:rPr>
                <w:rFonts w:ascii="Arial Narrow" w:hAnsi="Arial Narrow" w:cs="Arial Narrow"/>
                <w:color w:val="000000"/>
                <w:spacing w:val="-2"/>
                <w:lang w:val="en-US"/>
              </w:rPr>
            </w:pPr>
            <w:r w:rsidRPr="00093DE5">
              <w:rPr>
                <w:rFonts w:ascii="Arial Narrow" w:hAnsi="Arial Narrow" w:cs="Arial Narrow"/>
                <w:color w:val="000000"/>
                <w:spacing w:val="-2"/>
                <w:lang w:val="en-US"/>
              </w:rPr>
              <w:t>http://drugaware.com.au/getting-the-facts/drug-types/amphetamines/#Campaign_videos</w:t>
            </w:r>
          </w:p>
          <w:p w:rsidR="001A702E" w:rsidRPr="00432F86" w:rsidRDefault="00093DE5" w:rsidP="006150C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994" w:type="dxa"/>
          </w:tcPr>
          <w:p w:rsidR="001A702E" w:rsidRPr="00432F86" w:rsidRDefault="00432F86" w:rsidP="006150CD">
            <w:pPr>
              <w:rPr>
                <w:rFonts w:ascii="Arial Narrow" w:hAnsi="Arial Narrow"/>
              </w:rPr>
            </w:pPr>
            <w:r w:rsidRPr="00432F86">
              <w:rPr>
                <w:rFonts w:ascii="Arial Narrow" w:hAnsi="Arial Narrow"/>
                <w:noProof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543E7A68" wp14:editId="7BEAC3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79375</wp:posOffset>
                  </wp:positionV>
                  <wp:extent cx="3034030" cy="1709420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hcantakecontrol_relationship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030" cy="170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702E" w:rsidTr="006150CD">
        <w:trPr>
          <w:trHeight w:val="2040"/>
        </w:trPr>
        <w:tc>
          <w:tcPr>
            <w:tcW w:w="959" w:type="dxa"/>
          </w:tcPr>
          <w:p w:rsidR="001A702E" w:rsidRPr="00432F86" w:rsidRDefault="001A702E" w:rsidP="006150CD">
            <w:pPr>
              <w:rPr>
                <w:rFonts w:ascii="Arial Narrow" w:hAnsi="Arial Narrow" w:cs="Arial"/>
              </w:rPr>
            </w:pPr>
            <w:r w:rsidRPr="00432F86">
              <w:rPr>
                <w:rFonts w:ascii="Arial Narrow" w:hAnsi="Arial Narrow" w:cs="Arial"/>
              </w:rPr>
              <w:t>Post 2</w:t>
            </w:r>
          </w:p>
        </w:tc>
        <w:tc>
          <w:tcPr>
            <w:tcW w:w="4961" w:type="dxa"/>
          </w:tcPr>
          <w:p w:rsidR="00093DE5" w:rsidRPr="00093DE5" w:rsidRDefault="00093DE5" w:rsidP="00093DE5">
            <w:pPr>
              <w:suppressAutoHyphens/>
              <w:autoSpaceDE w:val="0"/>
              <w:autoSpaceDN w:val="0"/>
              <w:adjustRightInd w:val="0"/>
              <w:spacing w:line="340" w:lineRule="atLeast"/>
              <w:textAlignment w:val="center"/>
              <w:rPr>
                <w:rFonts w:ascii="Arial Narrow" w:hAnsi="Arial Narrow" w:cs="Arial Narrow"/>
                <w:color w:val="000000"/>
                <w:lang w:val="en-US"/>
              </w:rPr>
            </w:pPr>
            <w:r w:rsidRPr="00093DE5">
              <w:rPr>
                <w:rFonts w:ascii="Arial Narrow" w:hAnsi="Arial Narrow" w:cs="Arial Narrow"/>
                <w:color w:val="000000"/>
                <w:lang w:val="en-US"/>
              </w:rPr>
              <w:t>Meth is a stimulant drug which can impact on your health in the short and long-term and can lead to acute and chronic heart problems and stroke. See how Meth Can Take Control.</w:t>
            </w:r>
          </w:p>
          <w:p w:rsidR="001A702E" w:rsidRPr="00432F86" w:rsidRDefault="001A702E" w:rsidP="006150CD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:rsidR="00093DE5" w:rsidRPr="00093DE5" w:rsidRDefault="00093DE5" w:rsidP="00093DE5">
            <w:pPr>
              <w:suppressAutoHyphens/>
              <w:autoSpaceDE w:val="0"/>
              <w:autoSpaceDN w:val="0"/>
              <w:adjustRightInd w:val="0"/>
              <w:spacing w:line="340" w:lineRule="atLeast"/>
              <w:textAlignment w:val="center"/>
              <w:rPr>
                <w:rFonts w:ascii="Arial Narrow" w:hAnsi="Arial Narrow" w:cs="Arial Narrow"/>
                <w:color w:val="000000"/>
                <w:lang w:val="en-US"/>
              </w:rPr>
            </w:pPr>
            <w:r w:rsidRPr="00093DE5">
              <w:rPr>
                <w:rFonts w:ascii="Arial Narrow" w:hAnsi="Arial Narrow" w:cs="Arial Narrow"/>
                <w:color w:val="000000"/>
                <w:lang w:val="en-US"/>
              </w:rPr>
              <w:t>http://drugaware.com.au/getting-the-facts/drug-types/amphetamines/#Campaign_videos</w:t>
            </w:r>
          </w:p>
          <w:p w:rsidR="001A702E" w:rsidRPr="00432F86" w:rsidRDefault="001A702E" w:rsidP="006150CD">
            <w:pPr>
              <w:rPr>
                <w:rFonts w:ascii="Arial Narrow" w:hAnsi="Arial Narrow" w:cs="Arial"/>
              </w:rPr>
            </w:pPr>
          </w:p>
        </w:tc>
        <w:tc>
          <w:tcPr>
            <w:tcW w:w="4994" w:type="dxa"/>
          </w:tcPr>
          <w:p w:rsidR="001A702E" w:rsidRPr="00432F86" w:rsidRDefault="00C22474" w:rsidP="006150CD">
            <w:pPr>
              <w:rPr>
                <w:rFonts w:ascii="Arial Narrow" w:hAnsi="Arial Narrow"/>
                <w:noProof/>
                <w:lang w:eastAsia="en-AU"/>
              </w:rPr>
            </w:pPr>
            <w:r>
              <w:rPr>
                <w:rFonts w:ascii="Arial Narrow" w:hAnsi="Arial Narrow"/>
                <w:noProof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05A23174" wp14:editId="3A4FE2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273685</wp:posOffset>
                  </wp:positionV>
                  <wp:extent cx="3034030" cy="168338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hcantakecontrol_healt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030" cy="168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702E" w:rsidRPr="00432F86" w:rsidRDefault="001A702E" w:rsidP="006150CD">
            <w:pPr>
              <w:rPr>
                <w:rFonts w:ascii="Arial Narrow" w:hAnsi="Arial Narrow"/>
              </w:rPr>
            </w:pPr>
          </w:p>
        </w:tc>
      </w:tr>
      <w:tr w:rsidR="001A702E" w:rsidTr="006150CD">
        <w:trPr>
          <w:trHeight w:val="2409"/>
        </w:trPr>
        <w:tc>
          <w:tcPr>
            <w:tcW w:w="959" w:type="dxa"/>
          </w:tcPr>
          <w:p w:rsidR="001A702E" w:rsidRPr="00093DE5" w:rsidRDefault="001A702E" w:rsidP="006150CD">
            <w:pPr>
              <w:rPr>
                <w:rFonts w:ascii="Arial Narrow" w:hAnsi="Arial Narrow" w:cs="Arial"/>
                <w:b/>
              </w:rPr>
            </w:pPr>
            <w:r w:rsidRPr="00093DE5">
              <w:rPr>
                <w:rFonts w:ascii="Arial Narrow" w:hAnsi="Arial Narrow" w:cs="Arial"/>
                <w:b/>
              </w:rPr>
              <w:lastRenderedPageBreak/>
              <w:t>Post 3</w:t>
            </w:r>
          </w:p>
        </w:tc>
        <w:tc>
          <w:tcPr>
            <w:tcW w:w="4961" w:type="dxa"/>
          </w:tcPr>
          <w:p w:rsidR="00093DE5" w:rsidRPr="00093DE5" w:rsidRDefault="00093DE5" w:rsidP="00093DE5">
            <w:pPr>
              <w:suppressAutoHyphens/>
              <w:autoSpaceDE w:val="0"/>
              <w:autoSpaceDN w:val="0"/>
              <w:adjustRightInd w:val="0"/>
              <w:spacing w:line="340" w:lineRule="atLeast"/>
              <w:textAlignment w:val="center"/>
              <w:rPr>
                <w:rFonts w:ascii="Arial Narrow" w:hAnsi="Arial Narrow" w:cs="Arial Narrow"/>
                <w:color w:val="000000"/>
                <w:lang w:val="en-US"/>
              </w:rPr>
            </w:pPr>
            <w:r w:rsidRPr="00093DE5">
              <w:rPr>
                <w:rFonts w:ascii="Arial Narrow" w:hAnsi="Arial Narrow" w:cs="Arial Narrow"/>
                <w:color w:val="000000"/>
                <w:lang w:val="en-US"/>
              </w:rPr>
              <w:t>In Western Australia, it is illegal to possess, use, manufacture, cultivate or supply an illicit drug.</w:t>
            </w:r>
          </w:p>
          <w:p w:rsidR="00093DE5" w:rsidRPr="00093DE5" w:rsidRDefault="00093DE5" w:rsidP="00093DE5">
            <w:pPr>
              <w:suppressAutoHyphens/>
              <w:autoSpaceDE w:val="0"/>
              <w:autoSpaceDN w:val="0"/>
              <w:adjustRightInd w:val="0"/>
              <w:spacing w:line="340" w:lineRule="atLeast"/>
              <w:textAlignment w:val="center"/>
              <w:rPr>
                <w:rFonts w:ascii="Arial Narrow" w:hAnsi="Arial Narrow" w:cs="Arial Narrow"/>
                <w:color w:val="000000"/>
                <w:lang w:val="en-US"/>
              </w:rPr>
            </w:pPr>
            <w:r w:rsidRPr="00093DE5">
              <w:rPr>
                <w:rFonts w:ascii="Arial Narrow" w:hAnsi="Arial Narrow" w:cs="Arial Narrow"/>
                <w:color w:val="000000"/>
                <w:lang w:val="en-US"/>
              </w:rPr>
              <w:t>Penalties can range from a $2,000 fine and/or a two-year prison term, to a $100,000 fine and/or imprisonment for 25 years.</w:t>
            </w:r>
          </w:p>
          <w:p w:rsidR="001A702E" w:rsidRPr="00432F86" w:rsidRDefault="00093DE5" w:rsidP="00093DE5">
            <w:pPr>
              <w:rPr>
                <w:rFonts w:ascii="Arial Narrow" w:hAnsi="Arial Narrow" w:cs="Arial"/>
              </w:rPr>
            </w:pPr>
            <w:r w:rsidRPr="00093DE5">
              <w:rPr>
                <w:rFonts w:ascii="Arial Narrow" w:hAnsi="Arial Narrow" w:cs="Arial Narrow"/>
                <w:color w:val="000000"/>
                <w:lang w:val="en-US"/>
              </w:rPr>
              <w:t>Watch how:</w:t>
            </w:r>
          </w:p>
        </w:tc>
        <w:tc>
          <w:tcPr>
            <w:tcW w:w="3260" w:type="dxa"/>
          </w:tcPr>
          <w:p w:rsidR="00093DE5" w:rsidRPr="00093DE5" w:rsidRDefault="00093DE5" w:rsidP="00093DE5">
            <w:pPr>
              <w:suppressAutoHyphens/>
              <w:autoSpaceDE w:val="0"/>
              <w:autoSpaceDN w:val="0"/>
              <w:adjustRightInd w:val="0"/>
              <w:spacing w:line="340" w:lineRule="atLeast"/>
              <w:textAlignment w:val="center"/>
              <w:rPr>
                <w:rFonts w:ascii="Arial Narrow" w:hAnsi="Arial Narrow" w:cs="Arial Narrow"/>
                <w:color w:val="000000"/>
                <w:lang w:val="en-US"/>
              </w:rPr>
            </w:pPr>
            <w:r w:rsidRPr="00093DE5">
              <w:rPr>
                <w:rFonts w:ascii="Arial Narrow" w:hAnsi="Arial Narrow" w:cs="Arial Narrow"/>
                <w:color w:val="000000"/>
                <w:lang w:val="en-US"/>
              </w:rPr>
              <w:t>http://drugaware.com.au/getting-the-facts/drug-types/amphetamines/#Campaign_videos</w:t>
            </w:r>
          </w:p>
          <w:p w:rsidR="001A702E" w:rsidRPr="00432F86" w:rsidRDefault="001A702E" w:rsidP="006150CD">
            <w:pPr>
              <w:rPr>
                <w:rFonts w:ascii="Arial Narrow" w:hAnsi="Arial Narrow" w:cs="Arial"/>
              </w:rPr>
            </w:pPr>
          </w:p>
        </w:tc>
        <w:tc>
          <w:tcPr>
            <w:tcW w:w="4994" w:type="dxa"/>
          </w:tcPr>
          <w:p w:rsidR="001A702E" w:rsidRPr="00432F86" w:rsidRDefault="00C22474" w:rsidP="006150CD">
            <w:pPr>
              <w:rPr>
                <w:rFonts w:ascii="Arial Narrow" w:hAnsi="Arial Narrow"/>
                <w:noProof/>
                <w:lang w:eastAsia="en-AU"/>
              </w:rPr>
            </w:pPr>
            <w:r>
              <w:rPr>
                <w:rFonts w:ascii="Arial Narrow" w:hAnsi="Arial Narrow"/>
                <w:noProof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76D6D85D" wp14:editId="2B37570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127000</wp:posOffset>
                  </wp:positionV>
                  <wp:extent cx="3034030" cy="1709420"/>
                  <wp:effectExtent l="0" t="0" r="0" b="508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hcantakecontrol_thela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030" cy="170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702E" w:rsidRPr="00432F86" w:rsidRDefault="001A702E" w:rsidP="006150CD">
            <w:pPr>
              <w:rPr>
                <w:rFonts w:ascii="Arial Narrow" w:hAnsi="Arial Narrow"/>
              </w:rPr>
            </w:pPr>
          </w:p>
        </w:tc>
      </w:tr>
      <w:tr w:rsidR="001A702E" w:rsidTr="00C22474">
        <w:trPr>
          <w:trHeight w:val="3802"/>
        </w:trPr>
        <w:tc>
          <w:tcPr>
            <w:tcW w:w="959" w:type="dxa"/>
          </w:tcPr>
          <w:p w:rsidR="001A702E" w:rsidRPr="00093DE5" w:rsidRDefault="001A702E" w:rsidP="006150CD">
            <w:pPr>
              <w:rPr>
                <w:rFonts w:ascii="Arial Narrow" w:hAnsi="Arial Narrow" w:cs="Arial"/>
                <w:b/>
              </w:rPr>
            </w:pPr>
            <w:r w:rsidRPr="00093DE5">
              <w:rPr>
                <w:rFonts w:ascii="Arial Narrow" w:hAnsi="Arial Narrow" w:cs="Arial"/>
                <w:b/>
              </w:rPr>
              <w:t>Post 4</w:t>
            </w:r>
          </w:p>
        </w:tc>
        <w:tc>
          <w:tcPr>
            <w:tcW w:w="4961" w:type="dxa"/>
          </w:tcPr>
          <w:p w:rsidR="00093DE5" w:rsidRPr="00093DE5" w:rsidRDefault="00093DE5" w:rsidP="00093DE5">
            <w:pPr>
              <w:suppressAutoHyphens/>
              <w:autoSpaceDE w:val="0"/>
              <w:autoSpaceDN w:val="0"/>
              <w:adjustRightInd w:val="0"/>
              <w:spacing w:line="340" w:lineRule="atLeast"/>
              <w:textAlignment w:val="center"/>
              <w:rPr>
                <w:rFonts w:ascii="Arial Narrow" w:hAnsi="Arial Narrow" w:cs="Arial Narrow"/>
                <w:color w:val="000000"/>
                <w:lang w:val="en-US"/>
              </w:rPr>
            </w:pPr>
            <w:r w:rsidRPr="00093DE5">
              <w:rPr>
                <w:rFonts w:ascii="Arial Narrow" w:hAnsi="Arial Narrow" w:cs="Arial Narrow"/>
                <w:color w:val="000000"/>
                <w:lang w:val="en-US"/>
              </w:rPr>
              <w:t>The Meth Helpline is a 24/7, WA state-wide telephone counseling, information and referral service for anyone concerned about their own, or another person’s meth use. You can contact the Meth Helpline on 1800 874 878</w:t>
            </w:r>
          </w:p>
          <w:p w:rsidR="001A702E" w:rsidRPr="00432F86" w:rsidRDefault="001A702E" w:rsidP="006150CD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:rsidR="00093DE5" w:rsidRPr="00093DE5" w:rsidRDefault="00093DE5" w:rsidP="00093DE5">
            <w:pPr>
              <w:suppressAutoHyphens/>
              <w:autoSpaceDE w:val="0"/>
              <w:autoSpaceDN w:val="0"/>
              <w:adjustRightInd w:val="0"/>
              <w:spacing w:line="340" w:lineRule="atLeast"/>
              <w:textAlignment w:val="center"/>
              <w:rPr>
                <w:rFonts w:ascii="Arial Narrow" w:hAnsi="Arial Narrow" w:cs="Arial Narrow"/>
                <w:color w:val="000000"/>
                <w:lang w:val="en-US"/>
              </w:rPr>
            </w:pPr>
            <w:r w:rsidRPr="00093DE5">
              <w:rPr>
                <w:rFonts w:ascii="Arial Narrow" w:hAnsi="Arial Narrow" w:cs="Arial Narrow"/>
                <w:color w:val="000000"/>
                <w:lang w:val="en-US"/>
              </w:rPr>
              <w:t>http://drugaware.com.au/getting-help/how-to-get-help/#Meth-Helpline</w:t>
            </w:r>
          </w:p>
          <w:p w:rsidR="001A702E" w:rsidRPr="00432F86" w:rsidRDefault="001A702E" w:rsidP="006150CD">
            <w:pPr>
              <w:rPr>
                <w:rFonts w:ascii="Arial Narrow" w:hAnsi="Arial Narrow" w:cs="Arial"/>
              </w:rPr>
            </w:pPr>
          </w:p>
        </w:tc>
        <w:tc>
          <w:tcPr>
            <w:tcW w:w="4994" w:type="dxa"/>
          </w:tcPr>
          <w:p w:rsidR="001A702E" w:rsidRPr="00432F86" w:rsidRDefault="00C22474" w:rsidP="006150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78833BF5" wp14:editId="5DA00C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108585</wp:posOffset>
                  </wp:positionV>
                  <wp:extent cx="2533650" cy="204724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h helpling bubl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204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702E" w:rsidTr="00C22474">
        <w:trPr>
          <w:trHeight w:val="3959"/>
        </w:trPr>
        <w:tc>
          <w:tcPr>
            <w:tcW w:w="959" w:type="dxa"/>
          </w:tcPr>
          <w:p w:rsidR="001A702E" w:rsidRPr="00093DE5" w:rsidRDefault="001A702E" w:rsidP="006150CD">
            <w:pPr>
              <w:rPr>
                <w:rFonts w:ascii="Arial Narrow" w:hAnsi="Arial Narrow" w:cs="Arial"/>
                <w:b/>
              </w:rPr>
            </w:pPr>
            <w:r w:rsidRPr="00093DE5">
              <w:rPr>
                <w:rFonts w:ascii="Arial Narrow" w:hAnsi="Arial Narrow" w:cs="Arial"/>
                <w:b/>
              </w:rPr>
              <w:lastRenderedPageBreak/>
              <w:t>Post 5</w:t>
            </w:r>
          </w:p>
        </w:tc>
        <w:tc>
          <w:tcPr>
            <w:tcW w:w="4961" w:type="dxa"/>
          </w:tcPr>
          <w:p w:rsidR="00093DE5" w:rsidRPr="00093DE5" w:rsidRDefault="00093DE5" w:rsidP="00093DE5">
            <w:pPr>
              <w:suppressAutoHyphens/>
              <w:autoSpaceDE w:val="0"/>
              <w:autoSpaceDN w:val="0"/>
              <w:adjustRightInd w:val="0"/>
              <w:spacing w:line="340" w:lineRule="atLeast"/>
              <w:textAlignment w:val="center"/>
              <w:rPr>
                <w:rFonts w:ascii="Arial Narrow" w:hAnsi="Arial Narrow" w:cs="Arial Narrow"/>
                <w:color w:val="000000"/>
                <w:lang w:val="en-US"/>
              </w:rPr>
            </w:pPr>
            <w:r w:rsidRPr="00093DE5">
              <w:rPr>
                <w:rFonts w:ascii="Arial Narrow" w:hAnsi="Arial Narrow" w:cs="Arial Narrow"/>
                <w:color w:val="000000"/>
                <w:lang w:val="en-US"/>
              </w:rPr>
              <w:t xml:space="preserve">The Meth Helpline offers free professional drug counselling and </w:t>
            </w:r>
            <w:proofErr w:type="gramStart"/>
            <w:r w:rsidRPr="00093DE5">
              <w:rPr>
                <w:rFonts w:ascii="Arial Narrow" w:hAnsi="Arial Narrow" w:cs="Arial Narrow"/>
                <w:color w:val="000000"/>
                <w:lang w:val="en-US"/>
              </w:rPr>
              <w:t>advice,</w:t>
            </w:r>
            <w:proofErr w:type="gramEnd"/>
            <w:r w:rsidRPr="00093DE5">
              <w:rPr>
                <w:rFonts w:ascii="Arial Narrow" w:hAnsi="Arial Narrow" w:cs="Arial Narrow"/>
                <w:color w:val="000000"/>
                <w:lang w:val="en-US"/>
              </w:rPr>
              <w:t xml:space="preserve"> you can contact them via phone, email or live chat. </w:t>
            </w:r>
          </w:p>
          <w:p w:rsidR="001A702E" w:rsidRPr="00432F86" w:rsidRDefault="001A702E" w:rsidP="006150CD">
            <w:pPr>
              <w:pStyle w:val="BODY17ptlead11pttype"/>
              <w:suppressAutoHyphens/>
              <w:spacing w:line="240" w:lineRule="auto"/>
              <w:rPr>
                <w:rFonts w:cs="Arial"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3DE5" w:rsidRPr="00093DE5" w:rsidRDefault="00093DE5" w:rsidP="00093DE5">
            <w:pPr>
              <w:suppressAutoHyphens/>
              <w:autoSpaceDE w:val="0"/>
              <w:autoSpaceDN w:val="0"/>
              <w:adjustRightInd w:val="0"/>
              <w:spacing w:line="340" w:lineRule="atLeast"/>
              <w:textAlignment w:val="center"/>
              <w:rPr>
                <w:rFonts w:ascii="Arial Narrow" w:hAnsi="Arial Narrow" w:cs="Arial Narrow"/>
                <w:color w:val="000000"/>
                <w:lang w:val="en-US"/>
              </w:rPr>
            </w:pPr>
            <w:r w:rsidRPr="00093DE5">
              <w:rPr>
                <w:rFonts w:ascii="Arial Narrow" w:hAnsi="Arial Narrow" w:cs="Arial Narrow"/>
                <w:color w:val="000000"/>
                <w:lang w:val="en-US"/>
              </w:rPr>
              <w:t>http://drugaware.com.au/getting-help/how-to-get-help/#Meth-Helpline</w:t>
            </w:r>
          </w:p>
          <w:p w:rsidR="001A702E" w:rsidRPr="00432F86" w:rsidRDefault="001A702E" w:rsidP="006150CD">
            <w:pPr>
              <w:rPr>
                <w:rFonts w:ascii="Arial Narrow" w:hAnsi="Arial Narrow" w:cs="Arial"/>
              </w:rPr>
            </w:pPr>
          </w:p>
        </w:tc>
        <w:tc>
          <w:tcPr>
            <w:tcW w:w="4994" w:type="dxa"/>
          </w:tcPr>
          <w:p w:rsidR="001A702E" w:rsidRPr="00432F86" w:rsidRDefault="00C22474" w:rsidP="006150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8DBB590" wp14:editId="4FD151C5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155575</wp:posOffset>
                  </wp:positionV>
                  <wp:extent cx="2724150" cy="220980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H-web.graphic.V1.pdf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702E" w:rsidTr="00C22474">
        <w:trPr>
          <w:trHeight w:val="4859"/>
        </w:trPr>
        <w:tc>
          <w:tcPr>
            <w:tcW w:w="959" w:type="dxa"/>
          </w:tcPr>
          <w:p w:rsidR="001A702E" w:rsidRPr="00093DE5" w:rsidRDefault="001A702E" w:rsidP="006150CD">
            <w:pPr>
              <w:rPr>
                <w:rFonts w:ascii="Arial Narrow" w:hAnsi="Arial Narrow" w:cs="Arial"/>
                <w:b/>
              </w:rPr>
            </w:pPr>
            <w:r w:rsidRPr="00093DE5">
              <w:rPr>
                <w:rFonts w:ascii="Arial Narrow" w:hAnsi="Arial Narrow" w:cs="Arial"/>
                <w:b/>
              </w:rPr>
              <w:t xml:space="preserve">Post 6 </w:t>
            </w:r>
          </w:p>
        </w:tc>
        <w:tc>
          <w:tcPr>
            <w:tcW w:w="4961" w:type="dxa"/>
          </w:tcPr>
          <w:p w:rsidR="00093DE5" w:rsidRPr="00093DE5" w:rsidRDefault="00093DE5" w:rsidP="00093DE5">
            <w:pPr>
              <w:suppressAutoHyphens/>
              <w:autoSpaceDE w:val="0"/>
              <w:autoSpaceDN w:val="0"/>
              <w:adjustRightInd w:val="0"/>
              <w:spacing w:line="340" w:lineRule="atLeast"/>
              <w:textAlignment w:val="center"/>
              <w:rPr>
                <w:rFonts w:ascii="Arial Narrow" w:hAnsi="Arial Narrow" w:cs="Arial Narrow"/>
                <w:color w:val="000000"/>
                <w:lang w:val="en-US"/>
              </w:rPr>
            </w:pPr>
            <w:r w:rsidRPr="00093DE5">
              <w:rPr>
                <w:rFonts w:ascii="Arial Narrow" w:hAnsi="Arial Narrow" w:cs="Arial Narrow"/>
                <w:color w:val="000000"/>
                <w:lang w:val="en-US"/>
              </w:rPr>
              <w:t xml:space="preserve">The counselling and support the Meth Helpline provides is free and </w:t>
            </w:r>
            <w:proofErr w:type="spellStart"/>
            <w:r w:rsidRPr="00093DE5">
              <w:rPr>
                <w:rFonts w:ascii="Arial Narrow" w:hAnsi="Arial Narrow" w:cs="Arial Narrow"/>
                <w:color w:val="000000"/>
                <w:lang w:val="en-US"/>
              </w:rPr>
              <w:t>non-judgemental</w:t>
            </w:r>
            <w:proofErr w:type="spellEnd"/>
            <w:r w:rsidRPr="00093DE5">
              <w:rPr>
                <w:rFonts w:ascii="Arial Narrow" w:hAnsi="Arial Narrow" w:cs="Arial Narrow"/>
                <w:color w:val="000000"/>
                <w:lang w:val="en-US"/>
              </w:rPr>
              <w:t xml:space="preserve">. The helpline offers help and support for parents, family and friends who are concerned </w:t>
            </w:r>
            <w:proofErr w:type="gramStart"/>
            <w:r w:rsidRPr="00093DE5">
              <w:rPr>
                <w:rFonts w:ascii="Arial Narrow" w:hAnsi="Arial Narrow" w:cs="Arial Narrow"/>
                <w:color w:val="000000"/>
                <w:lang w:val="en-US"/>
              </w:rPr>
              <w:t xml:space="preserve">about a loved </w:t>
            </w:r>
            <w:proofErr w:type="spellStart"/>
            <w:r w:rsidRPr="00093DE5">
              <w:rPr>
                <w:rFonts w:ascii="Arial Narrow" w:hAnsi="Arial Narrow" w:cs="Arial Narrow"/>
                <w:color w:val="000000"/>
                <w:lang w:val="en-US"/>
              </w:rPr>
              <w:t>ones</w:t>
            </w:r>
            <w:proofErr w:type="spellEnd"/>
            <w:proofErr w:type="gramEnd"/>
            <w:r w:rsidRPr="00093DE5">
              <w:rPr>
                <w:rFonts w:ascii="Arial Narrow" w:hAnsi="Arial Narrow" w:cs="Arial Narrow"/>
                <w:color w:val="000000"/>
                <w:lang w:val="en-US"/>
              </w:rPr>
              <w:t xml:space="preserve"> meth use.</w:t>
            </w:r>
          </w:p>
          <w:p w:rsidR="001A702E" w:rsidRPr="00432F86" w:rsidRDefault="001A702E" w:rsidP="006150CD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:rsidR="00093DE5" w:rsidRPr="00093DE5" w:rsidRDefault="00093DE5" w:rsidP="00093DE5">
            <w:pPr>
              <w:suppressAutoHyphens/>
              <w:autoSpaceDE w:val="0"/>
              <w:autoSpaceDN w:val="0"/>
              <w:adjustRightInd w:val="0"/>
              <w:spacing w:line="340" w:lineRule="atLeast"/>
              <w:textAlignment w:val="center"/>
              <w:rPr>
                <w:rFonts w:ascii="Arial Narrow" w:hAnsi="Arial Narrow" w:cs="Arial Narrow"/>
                <w:color w:val="000000"/>
                <w:lang w:val="en-US"/>
              </w:rPr>
            </w:pPr>
            <w:r w:rsidRPr="00093DE5">
              <w:rPr>
                <w:rFonts w:ascii="Arial Narrow" w:hAnsi="Arial Narrow" w:cs="Arial Narrow"/>
                <w:color w:val="000000"/>
                <w:lang w:val="en-US"/>
              </w:rPr>
              <w:t>http://drugaware.com.au/getting-help/how-to-get-help/#Meth-Helpline</w:t>
            </w:r>
          </w:p>
          <w:p w:rsidR="001A702E" w:rsidRPr="00432F86" w:rsidRDefault="001A702E" w:rsidP="006150CD">
            <w:pPr>
              <w:rPr>
                <w:rFonts w:ascii="Arial Narrow" w:hAnsi="Arial Narrow" w:cs="Arial"/>
              </w:rPr>
            </w:pPr>
          </w:p>
        </w:tc>
        <w:tc>
          <w:tcPr>
            <w:tcW w:w="4994" w:type="dxa"/>
          </w:tcPr>
          <w:p w:rsidR="001A702E" w:rsidRPr="00432F86" w:rsidRDefault="00C22474" w:rsidP="006150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4965AC46" wp14:editId="5C8EE5E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180975</wp:posOffset>
                  </wp:positionV>
                  <wp:extent cx="2524125" cy="2684145"/>
                  <wp:effectExtent l="0" t="0" r="9525" b="190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h-withnumb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268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C2780" w:rsidRPr="001F6030" w:rsidRDefault="004C2780" w:rsidP="001A702E"/>
    <w:sectPr w:rsidR="004C2780" w:rsidRPr="001F6030" w:rsidSect="001A70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-SemiBold">
    <w:altName w:val="Dosi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2E"/>
    <w:rsid w:val="00093DE5"/>
    <w:rsid w:val="001437E0"/>
    <w:rsid w:val="00171B7B"/>
    <w:rsid w:val="001A702E"/>
    <w:rsid w:val="001C7D1F"/>
    <w:rsid w:val="001F6030"/>
    <w:rsid w:val="001F68E9"/>
    <w:rsid w:val="00220E8F"/>
    <w:rsid w:val="002C7D7D"/>
    <w:rsid w:val="00355004"/>
    <w:rsid w:val="003929E7"/>
    <w:rsid w:val="003C12DD"/>
    <w:rsid w:val="00432F86"/>
    <w:rsid w:val="00466DB9"/>
    <w:rsid w:val="00471692"/>
    <w:rsid w:val="004A609E"/>
    <w:rsid w:val="004C2780"/>
    <w:rsid w:val="004C6976"/>
    <w:rsid w:val="0056716B"/>
    <w:rsid w:val="005A409E"/>
    <w:rsid w:val="006150CD"/>
    <w:rsid w:val="006F52D0"/>
    <w:rsid w:val="0077027C"/>
    <w:rsid w:val="007D793C"/>
    <w:rsid w:val="00881846"/>
    <w:rsid w:val="00897837"/>
    <w:rsid w:val="008F7FE4"/>
    <w:rsid w:val="00930DF8"/>
    <w:rsid w:val="009668ED"/>
    <w:rsid w:val="00981DA1"/>
    <w:rsid w:val="00990D6C"/>
    <w:rsid w:val="00A91C4C"/>
    <w:rsid w:val="00B27911"/>
    <w:rsid w:val="00BA3460"/>
    <w:rsid w:val="00BB5682"/>
    <w:rsid w:val="00BD41EB"/>
    <w:rsid w:val="00BE3C2D"/>
    <w:rsid w:val="00C22474"/>
    <w:rsid w:val="00C7143D"/>
    <w:rsid w:val="00CF64E2"/>
    <w:rsid w:val="00D147D4"/>
    <w:rsid w:val="00D9301F"/>
    <w:rsid w:val="00DE4BFE"/>
    <w:rsid w:val="00E40563"/>
    <w:rsid w:val="00E47483"/>
    <w:rsid w:val="00E509CD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/>
    <w:lsdException w:name="heading 3" w:semiHidden="0" w:uiPriority="9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60"/>
  </w:style>
  <w:style w:type="paragraph" w:styleId="Heading1">
    <w:name w:val="heading 1"/>
    <w:basedOn w:val="Normal"/>
    <w:next w:val="Normal"/>
    <w:link w:val="Heading1Char"/>
    <w:uiPriority w:val="9"/>
    <w:qFormat/>
    <w:rsid w:val="00BA3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A34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A34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A34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A34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34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A34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A34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A34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A346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BA3460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A34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3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34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A3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BA3460"/>
    <w:pPr>
      <w:spacing w:line="276" w:lineRule="auto"/>
      <w:outlineLvl w:val="9"/>
    </w:pPr>
    <w:rPr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BA3460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A3460"/>
    <w:pPr>
      <w:spacing w:before="120"/>
      <w:ind w:left="24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A3460"/>
    <w:pPr>
      <w:ind w:left="48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BA34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A34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A34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A34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0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C0504D" w:themeFill="accent2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0504D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C0504D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0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0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504D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GenReportBullet">
    <w:name w:val="GenReport Bullet"/>
    <w:autoRedefine/>
    <w:qFormat/>
    <w:rsid w:val="00BA3460"/>
    <w:pPr>
      <w:spacing w:after="120" w:line="288" w:lineRule="auto"/>
      <w:ind w:left="284" w:hanging="284"/>
    </w:pPr>
    <w:rPr>
      <w:rFonts w:ascii="Calibri" w:hAnsi="Calibri" w:cs="Calibri"/>
      <w:color w:val="000000"/>
      <w:sz w:val="20"/>
      <w:szCs w:val="18"/>
    </w:rPr>
  </w:style>
  <w:style w:type="paragraph" w:customStyle="1" w:styleId="GenReportTITLE">
    <w:name w:val="GenReport TITLE"/>
    <w:autoRedefine/>
    <w:qFormat/>
    <w:rsid w:val="00BA3460"/>
    <w:pPr>
      <w:spacing w:line="216" w:lineRule="auto"/>
    </w:pPr>
    <w:rPr>
      <w:rFonts w:ascii="Calibri" w:eastAsiaTheme="majorEastAsia" w:hAnsi="Calibri" w:cstheme="majorBidi"/>
      <w:bCs/>
      <w:color w:val="000000" w:themeColor="text1"/>
      <w:sz w:val="32"/>
      <w:szCs w:val="32"/>
    </w:rPr>
  </w:style>
  <w:style w:type="paragraph" w:customStyle="1" w:styleId="GenReportBulletSub">
    <w:name w:val="GenReport BulletSub"/>
    <w:basedOn w:val="GenReportBullet"/>
    <w:autoRedefine/>
    <w:qFormat/>
    <w:rsid w:val="00BA3460"/>
    <w:pPr>
      <w:ind w:left="0" w:firstLine="0"/>
    </w:pPr>
    <w:rPr>
      <w:b/>
      <w:sz w:val="22"/>
      <w:szCs w:val="22"/>
    </w:rPr>
  </w:style>
  <w:style w:type="paragraph" w:customStyle="1" w:styleId="GenReportHEADA">
    <w:name w:val="GenReport HEAD A"/>
    <w:autoRedefine/>
    <w:qFormat/>
    <w:rsid w:val="00BA3460"/>
    <w:pPr>
      <w:widowControl w:val="0"/>
      <w:tabs>
        <w:tab w:val="left" w:pos="283"/>
        <w:tab w:val="left" w:pos="567"/>
      </w:tabs>
      <w:suppressAutoHyphens/>
      <w:autoSpaceDE w:val="0"/>
      <w:autoSpaceDN w:val="0"/>
      <w:adjustRightInd w:val="0"/>
      <w:spacing w:after="120" w:line="320" w:lineRule="atLeast"/>
      <w:textAlignment w:val="center"/>
    </w:pPr>
    <w:rPr>
      <w:rFonts w:ascii="Calibri" w:hAnsi="Calibri" w:cs="Dosis-SemiBold"/>
      <w:b/>
      <w:bCs/>
      <w:color w:val="008567"/>
      <w:sz w:val="32"/>
      <w:szCs w:val="22"/>
    </w:rPr>
  </w:style>
  <w:style w:type="paragraph" w:customStyle="1" w:styleId="GenReportHEADAOrange">
    <w:name w:val="GenReport HEAD A Orange"/>
    <w:basedOn w:val="GenReportHEADA"/>
    <w:autoRedefine/>
    <w:qFormat/>
    <w:rsid w:val="00BA3460"/>
    <w:pPr>
      <w:jc w:val="both"/>
    </w:pPr>
    <w:rPr>
      <w:color w:val="E36C0A" w:themeColor="accent6" w:themeShade="BF"/>
    </w:rPr>
  </w:style>
  <w:style w:type="paragraph" w:customStyle="1" w:styleId="GenReportCOPY">
    <w:name w:val="GenReport COPY"/>
    <w:basedOn w:val="Normal"/>
    <w:autoRedefine/>
    <w:qFormat/>
    <w:rsid w:val="00BA3460"/>
    <w:pPr>
      <w:widowControl w:val="0"/>
      <w:tabs>
        <w:tab w:val="left" w:pos="283"/>
        <w:tab w:val="left" w:pos="567"/>
      </w:tabs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GenReportHEADB">
    <w:name w:val="GenReport HEAD B"/>
    <w:autoRedefine/>
    <w:qFormat/>
    <w:rsid w:val="00BA3460"/>
    <w:pPr>
      <w:widowControl w:val="0"/>
      <w:tabs>
        <w:tab w:val="left" w:pos="283"/>
        <w:tab w:val="left" w:pos="567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rFonts w:ascii="Calibri" w:hAnsi="Calibri" w:cs="Calibri"/>
      <w:b/>
      <w:color w:val="000000"/>
      <w:szCs w:val="18"/>
    </w:rPr>
  </w:style>
  <w:style w:type="paragraph" w:customStyle="1" w:styleId="GenReportHEADC">
    <w:name w:val="GenReport HEAD C"/>
    <w:basedOn w:val="GenReportCOPY"/>
    <w:autoRedefine/>
    <w:qFormat/>
    <w:rsid w:val="00BA3460"/>
    <w:pPr>
      <w:spacing w:after="0"/>
    </w:pPr>
    <w:rPr>
      <w:i/>
    </w:rPr>
  </w:style>
  <w:style w:type="paragraph" w:customStyle="1" w:styleId="GenReportCOVER">
    <w:name w:val="GenReport COVER"/>
    <w:basedOn w:val="GenReportTITLE"/>
    <w:qFormat/>
    <w:rsid w:val="00BA3460"/>
    <w:pPr>
      <w:spacing w:line="192" w:lineRule="auto"/>
    </w:pPr>
    <w:rPr>
      <w:color w:val="FF6600"/>
      <w:sz w:val="72"/>
      <w:lang w:val="en-GB"/>
    </w:rPr>
  </w:style>
  <w:style w:type="paragraph" w:styleId="Caption">
    <w:name w:val="caption"/>
    <w:basedOn w:val="Normal"/>
    <w:next w:val="Normal"/>
    <w:uiPriority w:val="35"/>
    <w:unhideWhenUsed/>
    <w:rsid w:val="00BA3460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BA34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4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A34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34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BA3460"/>
    <w:rPr>
      <w:b/>
      <w:bCs/>
    </w:rPr>
  </w:style>
  <w:style w:type="character" w:styleId="Emphasis">
    <w:name w:val="Emphasis"/>
    <w:basedOn w:val="DefaultParagraphFont"/>
    <w:uiPriority w:val="20"/>
    <w:rsid w:val="00BA3460"/>
    <w:rPr>
      <w:i/>
      <w:iCs/>
    </w:rPr>
  </w:style>
  <w:style w:type="paragraph" w:styleId="NoSpacing">
    <w:name w:val="No Spacing"/>
    <w:uiPriority w:val="1"/>
    <w:rsid w:val="00BA3460"/>
  </w:style>
  <w:style w:type="paragraph" w:styleId="Quote">
    <w:name w:val="Quote"/>
    <w:basedOn w:val="Normal"/>
    <w:next w:val="Normal"/>
    <w:link w:val="QuoteChar"/>
    <w:uiPriority w:val="29"/>
    <w:rsid w:val="00BA34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A346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BA34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46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BA346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BA346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BA346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BA346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BA3460"/>
    <w:rPr>
      <w:b/>
      <w:bCs/>
      <w:smallCaps/>
      <w:spacing w:val="5"/>
    </w:rPr>
  </w:style>
  <w:style w:type="paragraph" w:customStyle="1" w:styleId="BODY17ptlead11pttype">
    <w:name w:val="BODY 17pt lead 11pt type"/>
    <w:basedOn w:val="Normal"/>
    <w:uiPriority w:val="99"/>
    <w:rsid w:val="001A702E"/>
    <w:pPr>
      <w:autoSpaceDE w:val="0"/>
      <w:autoSpaceDN w:val="0"/>
      <w:adjustRightInd w:val="0"/>
      <w:spacing w:line="340" w:lineRule="atLeast"/>
      <w:textAlignment w:val="center"/>
    </w:pPr>
    <w:rPr>
      <w:rFonts w:ascii="Arial Narrow" w:hAnsi="Arial Narrow" w:cs="Arial Narrow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/>
    <w:lsdException w:name="heading 3" w:semiHidden="0" w:uiPriority="9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60"/>
  </w:style>
  <w:style w:type="paragraph" w:styleId="Heading1">
    <w:name w:val="heading 1"/>
    <w:basedOn w:val="Normal"/>
    <w:next w:val="Normal"/>
    <w:link w:val="Heading1Char"/>
    <w:uiPriority w:val="9"/>
    <w:qFormat/>
    <w:rsid w:val="00BA3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A34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A34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A34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A34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34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A34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A34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A34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A346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BA3460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A34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3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34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A3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BA3460"/>
    <w:pPr>
      <w:spacing w:line="276" w:lineRule="auto"/>
      <w:outlineLvl w:val="9"/>
    </w:pPr>
    <w:rPr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BA3460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A3460"/>
    <w:pPr>
      <w:spacing w:before="120"/>
      <w:ind w:left="24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A3460"/>
    <w:pPr>
      <w:ind w:left="48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BA34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A34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A34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A34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0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C0504D" w:themeFill="accent2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0504D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C0504D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0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0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504D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GenReportBullet">
    <w:name w:val="GenReport Bullet"/>
    <w:autoRedefine/>
    <w:qFormat/>
    <w:rsid w:val="00BA3460"/>
    <w:pPr>
      <w:spacing w:after="120" w:line="288" w:lineRule="auto"/>
      <w:ind w:left="284" w:hanging="284"/>
    </w:pPr>
    <w:rPr>
      <w:rFonts w:ascii="Calibri" w:hAnsi="Calibri" w:cs="Calibri"/>
      <w:color w:val="000000"/>
      <w:sz w:val="20"/>
      <w:szCs w:val="18"/>
    </w:rPr>
  </w:style>
  <w:style w:type="paragraph" w:customStyle="1" w:styleId="GenReportTITLE">
    <w:name w:val="GenReport TITLE"/>
    <w:autoRedefine/>
    <w:qFormat/>
    <w:rsid w:val="00BA3460"/>
    <w:pPr>
      <w:spacing w:line="216" w:lineRule="auto"/>
    </w:pPr>
    <w:rPr>
      <w:rFonts w:ascii="Calibri" w:eastAsiaTheme="majorEastAsia" w:hAnsi="Calibri" w:cstheme="majorBidi"/>
      <w:bCs/>
      <w:color w:val="000000" w:themeColor="text1"/>
      <w:sz w:val="32"/>
      <w:szCs w:val="32"/>
    </w:rPr>
  </w:style>
  <w:style w:type="paragraph" w:customStyle="1" w:styleId="GenReportBulletSub">
    <w:name w:val="GenReport BulletSub"/>
    <w:basedOn w:val="GenReportBullet"/>
    <w:autoRedefine/>
    <w:qFormat/>
    <w:rsid w:val="00BA3460"/>
    <w:pPr>
      <w:ind w:left="0" w:firstLine="0"/>
    </w:pPr>
    <w:rPr>
      <w:b/>
      <w:sz w:val="22"/>
      <w:szCs w:val="22"/>
    </w:rPr>
  </w:style>
  <w:style w:type="paragraph" w:customStyle="1" w:styleId="GenReportHEADA">
    <w:name w:val="GenReport HEAD A"/>
    <w:autoRedefine/>
    <w:qFormat/>
    <w:rsid w:val="00BA3460"/>
    <w:pPr>
      <w:widowControl w:val="0"/>
      <w:tabs>
        <w:tab w:val="left" w:pos="283"/>
        <w:tab w:val="left" w:pos="567"/>
      </w:tabs>
      <w:suppressAutoHyphens/>
      <w:autoSpaceDE w:val="0"/>
      <w:autoSpaceDN w:val="0"/>
      <w:adjustRightInd w:val="0"/>
      <w:spacing w:after="120" w:line="320" w:lineRule="atLeast"/>
      <w:textAlignment w:val="center"/>
    </w:pPr>
    <w:rPr>
      <w:rFonts w:ascii="Calibri" w:hAnsi="Calibri" w:cs="Dosis-SemiBold"/>
      <w:b/>
      <w:bCs/>
      <w:color w:val="008567"/>
      <w:sz w:val="32"/>
      <w:szCs w:val="22"/>
    </w:rPr>
  </w:style>
  <w:style w:type="paragraph" w:customStyle="1" w:styleId="GenReportHEADAOrange">
    <w:name w:val="GenReport HEAD A Orange"/>
    <w:basedOn w:val="GenReportHEADA"/>
    <w:autoRedefine/>
    <w:qFormat/>
    <w:rsid w:val="00BA3460"/>
    <w:pPr>
      <w:jc w:val="both"/>
    </w:pPr>
    <w:rPr>
      <w:color w:val="E36C0A" w:themeColor="accent6" w:themeShade="BF"/>
    </w:rPr>
  </w:style>
  <w:style w:type="paragraph" w:customStyle="1" w:styleId="GenReportCOPY">
    <w:name w:val="GenReport COPY"/>
    <w:basedOn w:val="Normal"/>
    <w:autoRedefine/>
    <w:qFormat/>
    <w:rsid w:val="00BA3460"/>
    <w:pPr>
      <w:widowControl w:val="0"/>
      <w:tabs>
        <w:tab w:val="left" w:pos="283"/>
        <w:tab w:val="left" w:pos="567"/>
      </w:tabs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GenReportHEADB">
    <w:name w:val="GenReport HEAD B"/>
    <w:autoRedefine/>
    <w:qFormat/>
    <w:rsid w:val="00BA3460"/>
    <w:pPr>
      <w:widowControl w:val="0"/>
      <w:tabs>
        <w:tab w:val="left" w:pos="283"/>
        <w:tab w:val="left" w:pos="567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rFonts w:ascii="Calibri" w:hAnsi="Calibri" w:cs="Calibri"/>
      <w:b/>
      <w:color w:val="000000"/>
      <w:szCs w:val="18"/>
    </w:rPr>
  </w:style>
  <w:style w:type="paragraph" w:customStyle="1" w:styleId="GenReportHEADC">
    <w:name w:val="GenReport HEAD C"/>
    <w:basedOn w:val="GenReportCOPY"/>
    <w:autoRedefine/>
    <w:qFormat/>
    <w:rsid w:val="00BA3460"/>
    <w:pPr>
      <w:spacing w:after="0"/>
    </w:pPr>
    <w:rPr>
      <w:i/>
    </w:rPr>
  </w:style>
  <w:style w:type="paragraph" w:customStyle="1" w:styleId="GenReportCOVER">
    <w:name w:val="GenReport COVER"/>
    <w:basedOn w:val="GenReportTITLE"/>
    <w:qFormat/>
    <w:rsid w:val="00BA3460"/>
    <w:pPr>
      <w:spacing w:line="192" w:lineRule="auto"/>
    </w:pPr>
    <w:rPr>
      <w:color w:val="FF6600"/>
      <w:sz w:val="72"/>
      <w:lang w:val="en-GB"/>
    </w:rPr>
  </w:style>
  <w:style w:type="paragraph" w:styleId="Caption">
    <w:name w:val="caption"/>
    <w:basedOn w:val="Normal"/>
    <w:next w:val="Normal"/>
    <w:uiPriority w:val="35"/>
    <w:unhideWhenUsed/>
    <w:rsid w:val="00BA3460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BA34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4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A34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34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BA3460"/>
    <w:rPr>
      <w:b/>
      <w:bCs/>
    </w:rPr>
  </w:style>
  <w:style w:type="character" w:styleId="Emphasis">
    <w:name w:val="Emphasis"/>
    <w:basedOn w:val="DefaultParagraphFont"/>
    <w:uiPriority w:val="20"/>
    <w:rsid w:val="00BA3460"/>
    <w:rPr>
      <w:i/>
      <w:iCs/>
    </w:rPr>
  </w:style>
  <w:style w:type="paragraph" w:styleId="NoSpacing">
    <w:name w:val="No Spacing"/>
    <w:uiPriority w:val="1"/>
    <w:rsid w:val="00BA3460"/>
  </w:style>
  <w:style w:type="paragraph" w:styleId="Quote">
    <w:name w:val="Quote"/>
    <w:basedOn w:val="Normal"/>
    <w:next w:val="Normal"/>
    <w:link w:val="QuoteChar"/>
    <w:uiPriority w:val="29"/>
    <w:rsid w:val="00BA34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A346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BA34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46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BA346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BA346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BA346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BA346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BA3460"/>
    <w:rPr>
      <w:b/>
      <w:bCs/>
      <w:smallCaps/>
      <w:spacing w:val="5"/>
    </w:rPr>
  </w:style>
  <w:style w:type="paragraph" w:customStyle="1" w:styleId="BODY17ptlead11pttype">
    <w:name w:val="BODY 17pt lead 11pt type"/>
    <w:basedOn w:val="Normal"/>
    <w:uiPriority w:val="99"/>
    <w:rsid w:val="001A702E"/>
    <w:pPr>
      <w:autoSpaceDE w:val="0"/>
      <w:autoSpaceDN w:val="0"/>
      <w:adjustRightInd w:val="0"/>
      <w:spacing w:line="340" w:lineRule="atLeast"/>
      <w:textAlignment w:val="center"/>
    </w:pPr>
    <w:rPr>
      <w:rFonts w:ascii="Arial Narrow" w:hAnsi="Arial Narrow" w:cs="Arial Narrow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1260-FB03-471E-A6B8-68EA2D06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Moniodis, Laura</dc:creator>
  <cp:lastModifiedBy>Moniodis, Laura</cp:lastModifiedBy>
  <cp:revision>5</cp:revision>
  <dcterms:created xsi:type="dcterms:W3CDTF">2016-11-23T06:42:00Z</dcterms:created>
  <dcterms:modified xsi:type="dcterms:W3CDTF">2016-11-28T03:59:00Z</dcterms:modified>
</cp:coreProperties>
</file>